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2" w:rsidRPr="006246EE" w:rsidRDefault="00B41842" w:rsidP="00A04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1"/>
      <w:bookmarkEnd w:id="0"/>
      <w:r w:rsidRPr="006246E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B41842" w:rsidRPr="006246EE" w:rsidRDefault="00B41842" w:rsidP="00A04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 xml:space="preserve">по предмету « ТЕХНОЛОГИЯ» </w:t>
      </w:r>
    </w:p>
    <w:p w:rsidR="00A041FD" w:rsidRPr="006246EE" w:rsidRDefault="00A041FD" w:rsidP="00497A9F">
      <w:pPr>
        <w:tabs>
          <w:tab w:val="left" w:pos="0"/>
        </w:tabs>
        <w:spacing w:line="360" w:lineRule="auto"/>
        <w:ind w:left="142" w:right="118"/>
        <w:jc w:val="center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6246EE" w:rsidRPr="006246EE">
        <w:rPr>
          <w:rFonts w:ascii="Times New Roman" w:hAnsi="Times New Roman" w:cs="Times New Roman"/>
          <w:sz w:val="28"/>
          <w:szCs w:val="28"/>
        </w:rPr>
        <w:t>общего</w:t>
      </w:r>
      <w:r w:rsidRPr="006246E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41842" w:rsidRPr="006246EE" w:rsidRDefault="00B41842" w:rsidP="00677AC6">
      <w:pPr>
        <w:tabs>
          <w:tab w:val="left" w:pos="0"/>
        </w:tabs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Рабочая программа по технологии для </w:t>
      </w:r>
      <w:r w:rsidR="00A041FD"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10-11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классов составлена на основе федерального компонента государственного стандарта основного общего обр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зования, Примерной программы </w:t>
      </w:r>
      <w:r w:rsidR="00A041FD"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A041FD" w:rsidRPr="006246EE"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образования, с учетом требований образовательного стандарта и ориентирована на работу по учебн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</w:t>
      </w:r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кам под редакцией В. Д. Симоненко (М.: </w:t>
      </w:r>
      <w:proofErr w:type="spellStart"/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Вентана</w:t>
      </w:r>
      <w:proofErr w:type="spellEnd"/>
      <w:r w:rsidRPr="006246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Граф, 2011)</w:t>
      </w:r>
      <w:r w:rsidRPr="0062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31BD" w:rsidRPr="006246EE" w:rsidRDefault="007531BD" w:rsidP="00677AC6">
      <w:pPr>
        <w:tabs>
          <w:tab w:val="left" w:pos="0"/>
        </w:tabs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>Рабочая программа рассчитана на 3</w:t>
      </w:r>
      <w:r w:rsidR="00991B73">
        <w:rPr>
          <w:rFonts w:ascii="Times New Roman" w:hAnsi="Times New Roman" w:cs="Times New Roman"/>
          <w:sz w:val="28"/>
          <w:szCs w:val="28"/>
        </w:rPr>
        <w:t>5</w:t>
      </w:r>
      <w:r w:rsidRPr="006246EE">
        <w:rPr>
          <w:rFonts w:ascii="Times New Roman" w:hAnsi="Times New Roman" w:cs="Times New Roman"/>
          <w:sz w:val="28"/>
          <w:szCs w:val="28"/>
        </w:rPr>
        <w:t xml:space="preserve"> час</w:t>
      </w:r>
      <w:r w:rsidR="00991B73">
        <w:rPr>
          <w:rFonts w:ascii="Times New Roman" w:hAnsi="Times New Roman" w:cs="Times New Roman"/>
          <w:sz w:val="28"/>
          <w:szCs w:val="28"/>
        </w:rPr>
        <w:t>ов в 10 классе и на 34 часа в 11 классе</w:t>
      </w:r>
      <w:r w:rsidRPr="006246EE">
        <w:rPr>
          <w:rFonts w:ascii="Times New Roman" w:hAnsi="Times New Roman" w:cs="Times New Roman"/>
          <w:sz w:val="28"/>
          <w:szCs w:val="28"/>
        </w:rPr>
        <w:t>.</w:t>
      </w:r>
    </w:p>
    <w:p w:rsidR="00B41842" w:rsidRPr="006246EE" w:rsidRDefault="00B41842" w:rsidP="00677AC6">
      <w:pPr>
        <w:tabs>
          <w:tab w:val="left" w:pos="0"/>
        </w:tabs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</w:t>
      </w:r>
      <w:r w:rsidRPr="006246EE">
        <w:rPr>
          <w:rFonts w:ascii="Times New Roman" w:hAnsi="Times New Roman" w:cs="Times New Roman"/>
          <w:sz w:val="28"/>
          <w:szCs w:val="28"/>
        </w:rPr>
        <w:t>е</w:t>
      </w:r>
      <w:r w:rsidRPr="006246EE">
        <w:rPr>
          <w:rFonts w:ascii="Times New Roman" w:hAnsi="Times New Roman" w:cs="Times New Roman"/>
          <w:sz w:val="28"/>
          <w:szCs w:val="28"/>
        </w:rPr>
        <w:t>ний РФ отводит на этапе</w:t>
      </w:r>
      <w:r w:rsidR="007B57DE" w:rsidRPr="006246EE">
        <w:rPr>
          <w:rFonts w:ascii="Times New Roman" w:hAnsi="Times New Roman" w:cs="Times New Roman"/>
          <w:sz w:val="28"/>
          <w:szCs w:val="28"/>
        </w:rPr>
        <w:t xml:space="preserve"> среднего (полного) </w:t>
      </w:r>
      <w:r w:rsidRPr="006246EE">
        <w:rPr>
          <w:rFonts w:ascii="Times New Roman" w:hAnsi="Times New Roman" w:cs="Times New Roman"/>
          <w:sz w:val="28"/>
          <w:szCs w:val="28"/>
        </w:rPr>
        <w:t xml:space="preserve">образования для обязательного изучения </w:t>
      </w:r>
      <w:r w:rsidR="007B57DE" w:rsidRPr="006246EE">
        <w:rPr>
          <w:rFonts w:ascii="Times New Roman" w:hAnsi="Times New Roman" w:cs="Times New Roman"/>
          <w:sz w:val="28"/>
          <w:szCs w:val="28"/>
        </w:rPr>
        <w:t xml:space="preserve">базисного </w:t>
      </w:r>
      <w:r w:rsidRPr="006246EE">
        <w:rPr>
          <w:rFonts w:ascii="Times New Roman" w:hAnsi="Times New Roman" w:cs="Times New Roman"/>
          <w:sz w:val="28"/>
          <w:szCs w:val="28"/>
        </w:rPr>
        <w:t xml:space="preserve">курса «Технологии» в </w:t>
      </w:r>
      <w:r w:rsidR="007B57DE" w:rsidRPr="006246EE">
        <w:rPr>
          <w:rFonts w:ascii="Times New Roman" w:hAnsi="Times New Roman" w:cs="Times New Roman"/>
          <w:sz w:val="28"/>
          <w:szCs w:val="28"/>
        </w:rPr>
        <w:t>10,11</w:t>
      </w:r>
      <w:r w:rsidRPr="006246EE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="007B57DE" w:rsidRPr="006246EE">
        <w:rPr>
          <w:rFonts w:ascii="Times New Roman" w:hAnsi="Times New Roman" w:cs="Times New Roman"/>
          <w:sz w:val="28"/>
          <w:szCs w:val="28"/>
        </w:rPr>
        <w:t>1</w:t>
      </w:r>
      <w:r w:rsidRPr="006246EE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7B57DE" w:rsidRPr="006246EE">
        <w:rPr>
          <w:rFonts w:ascii="Times New Roman" w:hAnsi="Times New Roman" w:cs="Times New Roman"/>
          <w:sz w:val="28"/>
          <w:szCs w:val="28"/>
        </w:rPr>
        <w:t>.</w:t>
      </w:r>
    </w:p>
    <w:p w:rsidR="00B41842" w:rsidRPr="006246EE" w:rsidRDefault="00B41842" w:rsidP="00677AC6">
      <w:pPr>
        <w:tabs>
          <w:tab w:val="left" w:pos="0"/>
        </w:tabs>
        <w:spacing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>Рабочая программа включает в себя содержание образования, кале</w:t>
      </w:r>
      <w:r w:rsidRPr="006246EE">
        <w:rPr>
          <w:rFonts w:ascii="Times New Roman" w:hAnsi="Times New Roman" w:cs="Times New Roman"/>
          <w:sz w:val="28"/>
          <w:szCs w:val="28"/>
        </w:rPr>
        <w:t>н</w:t>
      </w:r>
      <w:r w:rsidRPr="006246EE">
        <w:rPr>
          <w:rFonts w:ascii="Times New Roman" w:hAnsi="Times New Roman" w:cs="Times New Roman"/>
          <w:sz w:val="28"/>
          <w:szCs w:val="28"/>
        </w:rPr>
        <w:t>дарно-тематическое планирование учебного материала, требования к уро</w:t>
      </w:r>
      <w:r w:rsidRPr="006246EE">
        <w:rPr>
          <w:rFonts w:ascii="Times New Roman" w:hAnsi="Times New Roman" w:cs="Times New Roman"/>
          <w:sz w:val="28"/>
          <w:szCs w:val="28"/>
        </w:rPr>
        <w:t>в</w:t>
      </w:r>
      <w:r w:rsidRPr="006246EE">
        <w:rPr>
          <w:rFonts w:ascii="Times New Roman" w:hAnsi="Times New Roman" w:cs="Times New Roman"/>
          <w:sz w:val="28"/>
          <w:szCs w:val="28"/>
        </w:rPr>
        <w:t>ню подготовки учащихся</w:t>
      </w:r>
    </w:p>
    <w:p w:rsidR="00B41842" w:rsidRPr="006246EE" w:rsidRDefault="00622461" w:rsidP="006246EE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>Наименование УМК:</w:t>
      </w:r>
    </w:p>
    <w:p w:rsidR="00622461" w:rsidRPr="006246EE" w:rsidRDefault="006246EE" w:rsidP="006246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22461" w:rsidRPr="006246EE">
        <w:rPr>
          <w:rFonts w:ascii="Times New Roman" w:hAnsi="Times New Roman"/>
          <w:sz w:val="28"/>
          <w:szCs w:val="28"/>
        </w:rPr>
        <w:t>Очинин</w:t>
      </w:r>
      <w:proofErr w:type="spellEnd"/>
      <w:r w:rsidR="00622461" w:rsidRPr="006246EE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="00622461" w:rsidRPr="006246EE">
        <w:rPr>
          <w:rFonts w:ascii="Times New Roman" w:hAnsi="Times New Roman"/>
          <w:sz w:val="28"/>
          <w:szCs w:val="28"/>
        </w:rPr>
        <w:t>Матяш</w:t>
      </w:r>
      <w:proofErr w:type="spellEnd"/>
      <w:r w:rsidR="00622461" w:rsidRPr="006246EE">
        <w:rPr>
          <w:rFonts w:ascii="Times New Roman" w:hAnsi="Times New Roman"/>
          <w:sz w:val="28"/>
          <w:szCs w:val="28"/>
        </w:rPr>
        <w:t xml:space="preserve"> Н.В., Симоненко В.Д./ под ред. Симоненко В.Д. Те</w:t>
      </w:r>
      <w:r w:rsidR="00622461" w:rsidRPr="006246EE">
        <w:rPr>
          <w:rFonts w:ascii="Times New Roman" w:hAnsi="Times New Roman"/>
          <w:sz w:val="28"/>
          <w:szCs w:val="28"/>
        </w:rPr>
        <w:t>х</w:t>
      </w:r>
      <w:r w:rsidR="00622461" w:rsidRPr="006246EE">
        <w:rPr>
          <w:rFonts w:ascii="Times New Roman" w:hAnsi="Times New Roman"/>
          <w:sz w:val="28"/>
          <w:szCs w:val="28"/>
        </w:rPr>
        <w:t>нология , 10-11 класс.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="00622461" w:rsidRPr="006246EE">
        <w:rPr>
          <w:rFonts w:ascii="Times New Roman" w:hAnsi="Times New Roman"/>
          <w:sz w:val="28"/>
          <w:szCs w:val="28"/>
        </w:rPr>
        <w:t>«</w:t>
      </w:r>
      <w:proofErr w:type="spellStart"/>
      <w:r w:rsidR="00622461" w:rsidRPr="006246E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622461" w:rsidRPr="006246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2461" w:rsidRPr="006246EE">
        <w:rPr>
          <w:rFonts w:ascii="Times New Roman" w:hAnsi="Times New Roman"/>
          <w:sz w:val="28"/>
          <w:szCs w:val="28"/>
        </w:rPr>
        <w:t>Технология/Симоненко</w:t>
      </w:r>
    </w:p>
    <w:p w:rsidR="00622461" w:rsidRPr="006246EE" w:rsidRDefault="006246EE" w:rsidP="006246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461" w:rsidRPr="006246EE">
        <w:rPr>
          <w:rFonts w:ascii="Times New Roman" w:hAnsi="Times New Roman"/>
          <w:sz w:val="28"/>
          <w:szCs w:val="28"/>
        </w:rPr>
        <w:t>Программы общеобразовательных учреждений «Технология» Трудовое обучение 1 – 4 классы, с 5 – 11классы. М. «Просвещение» 2007г.</w:t>
      </w:r>
    </w:p>
    <w:p w:rsidR="00622461" w:rsidRPr="006246EE" w:rsidRDefault="006246EE" w:rsidP="006246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461" w:rsidRPr="00624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22461" w:rsidRPr="006246EE">
        <w:rPr>
          <w:rFonts w:ascii="Times New Roman" w:hAnsi="Times New Roman"/>
          <w:sz w:val="28"/>
          <w:szCs w:val="28"/>
        </w:rPr>
        <w:t xml:space="preserve">Технология. 10-11 классы. Рабочие программы, элективные курсы </w:t>
      </w:r>
      <w:r>
        <w:rPr>
          <w:rFonts w:ascii="Times New Roman" w:hAnsi="Times New Roman"/>
          <w:sz w:val="28"/>
          <w:szCs w:val="28"/>
        </w:rPr>
        <w:t xml:space="preserve">. </w:t>
      </w:r>
      <w:r w:rsidR="00622461" w:rsidRPr="006246EE">
        <w:rPr>
          <w:rFonts w:ascii="Times New Roman" w:hAnsi="Times New Roman"/>
          <w:sz w:val="28"/>
          <w:szCs w:val="28"/>
        </w:rPr>
        <w:t>Мет</w:t>
      </w:r>
      <w:r w:rsidR="00622461" w:rsidRPr="006246EE">
        <w:rPr>
          <w:rFonts w:ascii="Times New Roman" w:hAnsi="Times New Roman"/>
          <w:sz w:val="28"/>
          <w:szCs w:val="28"/>
        </w:rPr>
        <w:t>о</w:t>
      </w:r>
      <w:r w:rsidR="00622461" w:rsidRPr="006246EE">
        <w:rPr>
          <w:rFonts w:ascii="Times New Roman" w:hAnsi="Times New Roman"/>
          <w:sz w:val="28"/>
          <w:szCs w:val="28"/>
        </w:rPr>
        <w:t>дическое пособие</w:t>
      </w:r>
      <w:proofErr w:type="gramStart"/>
      <w:r w:rsidR="00622461" w:rsidRPr="006246EE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622461" w:rsidRPr="006246EE">
        <w:rPr>
          <w:rFonts w:ascii="Times New Roman" w:hAnsi="Times New Roman"/>
          <w:sz w:val="28"/>
          <w:szCs w:val="28"/>
        </w:rPr>
        <w:t>ост.: Л.Н. Бобровская, Е.А. Сапрыкина, Т.В. Озерова. – М.: Издательство «Глобус», 2008.</w:t>
      </w:r>
    </w:p>
    <w:p w:rsidR="00B41842" w:rsidRPr="006246EE" w:rsidRDefault="00622461" w:rsidP="00624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/>
          <w:sz w:val="28"/>
          <w:szCs w:val="28"/>
        </w:rPr>
        <w:t>3. Рекомендации по использованию учебников «Технология» для учащихся 10-11 классов под редакцией В. Д. Симоненко (Базовый уровень) М: «</w:t>
      </w:r>
      <w:proofErr w:type="spellStart"/>
      <w:r w:rsidRPr="006246EE">
        <w:rPr>
          <w:rFonts w:ascii="Times New Roman" w:hAnsi="Times New Roman"/>
          <w:sz w:val="28"/>
          <w:szCs w:val="28"/>
        </w:rPr>
        <w:t>Вент</w:t>
      </w:r>
      <w:r w:rsidRPr="006246EE">
        <w:rPr>
          <w:rFonts w:ascii="Times New Roman" w:hAnsi="Times New Roman"/>
          <w:sz w:val="28"/>
          <w:szCs w:val="28"/>
        </w:rPr>
        <w:t>а</w:t>
      </w:r>
      <w:r w:rsidRPr="006246EE">
        <w:rPr>
          <w:rFonts w:ascii="Times New Roman" w:hAnsi="Times New Roman"/>
          <w:sz w:val="28"/>
          <w:szCs w:val="28"/>
        </w:rPr>
        <w:t>на-Граф</w:t>
      </w:r>
      <w:proofErr w:type="spellEnd"/>
      <w:r w:rsidRPr="006246EE">
        <w:rPr>
          <w:rFonts w:ascii="Times New Roman" w:hAnsi="Times New Roman"/>
          <w:sz w:val="28"/>
          <w:szCs w:val="28"/>
        </w:rPr>
        <w:t>» 2006</w:t>
      </w:r>
    </w:p>
    <w:p w:rsidR="00B41842" w:rsidRDefault="00B41842" w:rsidP="006246EE">
      <w:pPr>
        <w:ind w:firstLine="601"/>
        <w:jc w:val="both"/>
        <w:rPr>
          <w:rFonts w:ascii="Times New Roman" w:hAnsi="Times New Roman" w:cs="Times New Roman"/>
        </w:rPr>
      </w:pPr>
    </w:p>
    <w:p w:rsidR="00622461" w:rsidRDefault="00622461" w:rsidP="006246EE">
      <w:pPr>
        <w:ind w:firstLine="601"/>
        <w:jc w:val="both"/>
        <w:rPr>
          <w:rFonts w:ascii="Times New Roman" w:hAnsi="Times New Roman" w:cs="Times New Roman"/>
        </w:rPr>
      </w:pPr>
    </w:p>
    <w:p w:rsidR="00622461" w:rsidRDefault="00622461" w:rsidP="006246EE">
      <w:pPr>
        <w:ind w:firstLine="601"/>
        <w:jc w:val="both"/>
        <w:rPr>
          <w:rFonts w:ascii="Times New Roman" w:hAnsi="Times New Roman" w:cs="Times New Roman"/>
        </w:rPr>
      </w:pPr>
    </w:p>
    <w:p w:rsidR="00622461" w:rsidRDefault="00622461" w:rsidP="006246EE">
      <w:pPr>
        <w:ind w:firstLine="601"/>
        <w:jc w:val="both"/>
        <w:rPr>
          <w:rFonts w:ascii="Times New Roman" w:hAnsi="Times New Roman" w:cs="Times New Roman"/>
        </w:rPr>
      </w:pPr>
    </w:p>
    <w:p w:rsidR="00622461" w:rsidRDefault="00622461" w:rsidP="006246EE">
      <w:pPr>
        <w:ind w:firstLine="601"/>
        <w:jc w:val="both"/>
        <w:rPr>
          <w:rFonts w:ascii="Times New Roman" w:hAnsi="Times New Roman" w:cs="Times New Roman"/>
        </w:rPr>
      </w:pPr>
    </w:p>
    <w:p w:rsidR="00B41842" w:rsidRDefault="00B41842" w:rsidP="00957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2B" w:rsidRPr="00B41842" w:rsidRDefault="00957F2B" w:rsidP="0006132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06132F" w:rsidRDefault="0006132F" w:rsidP="0006132F">
      <w:pPr>
        <w:spacing w:line="36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28047" cy="8830101"/>
            <wp:effectExtent l="19050" t="0" r="0" b="0"/>
            <wp:docPr id="4" name="Рисунок 1" descr="C:\Documents and Settings\Егор\Рабочий стол\ЕЮ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гор\Рабочий стол\ЕЮ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47" cy="883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D4" w:rsidRPr="00E702D4" w:rsidRDefault="00CD5BA1" w:rsidP="0006132F">
      <w:pPr>
        <w:spacing w:line="36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2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по направлению «Технология» </w:t>
      </w:r>
    </w:p>
    <w:p w:rsidR="00CD5BA1" w:rsidRPr="00E702D4" w:rsidRDefault="00F76B14" w:rsidP="00E702D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2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702D4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FE3A22" w:rsidRPr="00E702D4">
        <w:rPr>
          <w:rFonts w:ascii="Times New Roman" w:hAnsi="Times New Roman" w:cs="Times New Roman"/>
          <w:sz w:val="28"/>
          <w:szCs w:val="28"/>
        </w:rPr>
        <w:t>)</w:t>
      </w:r>
      <w:r w:rsidR="00FE3A22" w:rsidRPr="00E70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02D4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Pr="00E70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BA1" w:rsidRPr="00E702D4">
        <w:rPr>
          <w:rFonts w:ascii="Times New Roman" w:hAnsi="Times New Roman" w:cs="Times New Roman"/>
          <w:color w:val="000000"/>
          <w:sz w:val="28"/>
          <w:szCs w:val="28"/>
        </w:rPr>
        <w:t>на основе следующих документов:</w:t>
      </w:r>
    </w:p>
    <w:p w:rsidR="000921E4" w:rsidRPr="00E702D4" w:rsidRDefault="000921E4" w:rsidP="00E702D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D4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г. № 273.</w:t>
      </w:r>
    </w:p>
    <w:p w:rsidR="000921E4" w:rsidRPr="00E702D4" w:rsidRDefault="000921E4" w:rsidP="00E702D4">
      <w:pPr>
        <w:pStyle w:val="ae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D4">
        <w:rPr>
          <w:rFonts w:ascii="Times New Roman" w:hAnsi="Times New Roman" w:cs="Times New Roman"/>
          <w:sz w:val="24"/>
          <w:szCs w:val="24"/>
        </w:rPr>
        <w:t>Закон Свердловской области от 15 июля 2013 года № 78-ОЗ «Об образовании в Свердловской области».</w:t>
      </w:r>
    </w:p>
    <w:p w:rsidR="000921E4" w:rsidRPr="00E702D4" w:rsidRDefault="000921E4" w:rsidP="00E702D4">
      <w:pPr>
        <w:pStyle w:val="Style4"/>
        <w:widowControl/>
        <w:numPr>
          <w:ilvl w:val="0"/>
          <w:numId w:val="26"/>
        </w:numPr>
        <w:spacing w:line="360" w:lineRule="auto"/>
        <w:ind w:left="0" w:firstLine="0"/>
        <w:rPr>
          <w:rStyle w:val="FontStyle19"/>
          <w:b w:val="0"/>
          <w:sz w:val="24"/>
          <w:szCs w:val="24"/>
        </w:rPr>
      </w:pPr>
      <w:r w:rsidRPr="00E702D4">
        <w:rPr>
          <w:spacing w:val="-5"/>
        </w:rPr>
        <w:t>Приказ Министерства образования и науки РФ №1089 от 05.03.2004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образования».</w:t>
      </w:r>
      <w:r w:rsidRPr="00E702D4">
        <w:rPr>
          <w:rStyle w:val="FontStyle19"/>
          <w:sz w:val="24"/>
          <w:szCs w:val="24"/>
        </w:rPr>
        <w:t xml:space="preserve"> </w:t>
      </w:r>
    </w:p>
    <w:p w:rsidR="000921E4" w:rsidRPr="00E702D4" w:rsidRDefault="000921E4" w:rsidP="00E702D4">
      <w:pPr>
        <w:numPr>
          <w:ilvl w:val="0"/>
          <w:numId w:val="26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</w:t>
      </w:r>
      <w:r w:rsidRPr="00E702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учреждений Российской Федерации, реализующих программы о</w:t>
      </w:r>
      <w:r w:rsidRPr="00E702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б</w:t>
      </w:r>
      <w:r w:rsidRPr="00E702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щего образования» с изменениями, утверждёнными </w:t>
      </w:r>
      <w:hyperlink r:id="rId8" w:history="1">
        <w:r w:rsidRPr="00E702D4">
          <w:rPr>
            <w:rStyle w:val="af1"/>
            <w:rFonts w:ascii="Times New Roman" w:eastAsiaTheme="majorEastAsia" w:hAnsi="Times New Roman" w:cs="Times New Roman"/>
            <w:color w:val="000000" w:themeColor="text1"/>
            <w:spacing w:val="-5"/>
            <w:sz w:val="24"/>
            <w:szCs w:val="24"/>
            <w:u w:val="none"/>
          </w:rPr>
          <w:t xml:space="preserve">приказом </w:t>
        </w:r>
        <w:proofErr w:type="spellStart"/>
        <w:r w:rsidRPr="00E702D4">
          <w:rPr>
            <w:rStyle w:val="af1"/>
            <w:rFonts w:ascii="Times New Roman" w:eastAsiaTheme="majorEastAsia" w:hAnsi="Times New Roman" w:cs="Times New Roman"/>
            <w:color w:val="000000" w:themeColor="text1"/>
            <w:spacing w:val="-5"/>
            <w:sz w:val="24"/>
            <w:szCs w:val="24"/>
            <w:u w:val="none"/>
          </w:rPr>
          <w:t>Минобрнауки</w:t>
        </w:r>
        <w:proofErr w:type="spellEnd"/>
        <w:r w:rsidRPr="00E702D4">
          <w:rPr>
            <w:rStyle w:val="af1"/>
            <w:rFonts w:ascii="Times New Roman" w:eastAsiaTheme="majorEastAsia" w:hAnsi="Times New Roman" w:cs="Times New Roman"/>
            <w:color w:val="000000" w:themeColor="text1"/>
            <w:spacing w:val="-5"/>
            <w:sz w:val="24"/>
            <w:szCs w:val="24"/>
            <w:u w:val="none"/>
          </w:rPr>
          <w:t xml:space="preserve"> России от 1 фе</w:t>
        </w:r>
        <w:r w:rsidRPr="00E702D4">
          <w:rPr>
            <w:rStyle w:val="af1"/>
            <w:rFonts w:ascii="Times New Roman" w:eastAsiaTheme="majorEastAsia" w:hAnsi="Times New Roman" w:cs="Times New Roman"/>
            <w:color w:val="000000" w:themeColor="text1"/>
            <w:spacing w:val="-5"/>
            <w:sz w:val="24"/>
            <w:szCs w:val="24"/>
            <w:u w:val="none"/>
          </w:rPr>
          <w:t>в</w:t>
        </w:r>
        <w:r w:rsidRPr="00E702D4">
          <w:rPr>
            <w:rStyle w:val="af1"/>
            <w:rFonts w:ascii="Times New Roman" w:eastAsiaTheme="majorEastAsia" w:hAnsi="Times New Roman" w:cs="Times New Roman"/>
            <w:color w:val="000000" w:themeColor="text1"/>
            <w:spacing w:val="-5"/>
            <w:sz w:val="24"/>
            <w:szCs w:val="24"/>
            <w:u w:val="none"/>
          </w:rPr>
          <w:t>раля 2012 года N 74</w:t>
        </w:r>
      </w:hyperlink>
      <w:r w:rsidRPr="00E702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(вступил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в силу с 1 сентября 2012 года).</w:t>
      </w:r>
    </w:p>
    <w:p w:rsidR="000921E4" w:rsidRPr="00E702D4" w:rsidRDefault="000921E4" w:rsidP="00E702D4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>Санитарно-эпидемиологические требования к условиям и организации обучения в о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щеобразовательных учреждениях 2.4.2.2821-10, утверждённые Постановлением Главного г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702D4">
          <w:rPr>
            <w:rFonts w:ascii="Times New Roman" w:hAnsi="Times New Roman" w:cs="Times New Roman"/>
            <w:spacing w:val="-5"/>
            <w:sz w:val="24"/>
            <w:szCs w:val="24"/>
          </w:rPr>
          <w:t>2010 г</w:t>
        </w:r>
      </w:smartTag>
      <w:r w:rsidRPr="00E702D4">
        <w:rPr>
          <w:rFonts w:ascii="Times New Roman" w:hAnsi="Times New Roman" w:cs="Times New Roman"/>
          <w:spacing w:val="-5"/>
          <w:sz w:val="24"/>
          <w:szCs w:val="24"/>
        </w:rPr>
        <w:t>. N 189</w:t>
      </w:r>
    </w:p>
    <w:p w:rsidR="000921E4" w:rsidRPr="00E702D4" w:rsidRDefault="000921E4" w:rsidP="00E702D4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>Постановление Правительства Свердловской области от 17.01.2006 № 15-ПП "О реги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нальном (национально-региональном) компоненте государственного образовательного ста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дарта дошкольного, начального общего, основного общего и среднего (полного) общего обр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зования Свердловской области"</w:t>
      </w:r>
    </w:p>
    <w:p w:rsidR="000921E4" w:rsidRPr="00E702D4" w:rsidRDefault="000921E4" w:rsidP="00E702D4">
      <w:pPr>
        <w:numPr>
          <w:ilvl w:val="0"/>
          <w:numId w:val="26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>щего образования</w:t>
      </w:r>
    </w:p>
    <w:p w:rsidR="000921E4" w:rsidRPr="00E702D4" w:rsidRDefault="000921E4" w:rsidP="00E702D4">
      <w:pPr>
        <w:pStyle w:val="12"/>
        <w:widowControl/>
        <w:numPr>
          <w:ilvl w:val="0"/>
          <w:numId w:val="26"/>
        </w:numPr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D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</w:t>
      </w:r>
      <w:r w:rsidRPr="00E702D4">
        <w:rPr>
          <w:rFonts w:ascii="Times New Roman" w:hAnsi="Times New Roman" w:cs="Times New Roman"/>
          <w:sz w:val="24"/>
          <w:szCs w:val="24"/>
        </w:rPr>
        <w:t>а</w:t>
      </w:r>
      <w:r w:rsidRPr="00E702D4">
        <w:rPr>
          <w:rFonts w:ascii="Times New Roman" w:hAnsi="Times New Roman" w:cs="Times New Roman"/>
          <w:sz w:val="24"/>
          <w:szCs w:val="24"/>
        </w:rPr>
        <w:t xml:space="preserve">нию в </w:t>
      </w:r>
      <w:proofErr w:type="spellStart"/>
      <w:proofErr w:type="gramStart"/>
      <w:r w:rsidRPr="00E702D4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="00E70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2D4">
        <w:rPr>
          <w:rFonts w:ascii="Times New Roman" w:hAnsi="Times New Roman" w:cs="Times New Roman"/>
          <w:sz w:val="24"/>
          <w:szCs w:val="24"/>
        </w:rPr>
        <w:t>вательном</w:t>
      </w:r>
      <w:proofErr w:type="spellEnd"/>
      <w:proofErr w:type="gramEnd"/>
      <w:r w:rsidRPr="00E702D4">
        <w:rPr>
          <w:rFonts w:ascii="Times New Roman" w:hAnsi="Times New Roman" w:cs="Times New Roman"/>
          <w:sz w:val="24"/>
          <w:szCs w:val="24"/>
        </w:rPr>
        <w:t xml:space="preserve"> процессе в образовательных учреждениях, реализующих пр</w:t>
      </w:r>
      <w:r w:rsidRPr="00E702D4">
        <w:rPr>
          <w:rFonts w:ascii="Times New Roman" w:hAnsi="Times New Roman" w:cs="Times New Roman"/>
          <w:sz w:val="24"/>
          <w:szCs w:val="24"/>
        </w:rPr>
        <w:t>о</w:t>
      </w:r>
      <w:r w:rsidRPr="00E702D4">
        <w:rPr>
          <w:rFonts w:ascii="Times New Roman" w:hAnsi="Times New Roman" w:cs="Times New Roman"/>
          <w:sz w:val="24"/>
          <w:szCs w:val="24"/>
        </w:rPr>
        <w:t>граммы общего образования;</w:t>
      </w:r>
    </w:p>
    <w:p w:rsidR="000921E4" w:rsidRPr="00E702D4" w:rsidRDefault="000921E4" w:rsidP="00E702D4">
      <w:pPr>
        <w:pStyle w:val="ae"/>
        <w:numPr>
          <w:ilvl w:val="0"/>
          <w:numId w:val="26"/>
        </w:numPr>
        <w:shd w:val="clear" w:color="auto" w:fill="FFFFFF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Образовательная программа МКОУ </w:t>
      </w:r>
      <w:proofErr w:type="spellStart"/>
      <w:r w:rsidRPr="00E702D4">
        <w:rPr>
          <w:rFonts w:ascii="Times New Roman" w:hAnsi="Times New Roman" w:cs="Times New Roman"/>
          <w:spacing w:val="-5"/>
          <w:sz w:val="24"/>
          <w:szCs w:val="24"/>
        </w:rPr>
        <w:t>Саранинская</w:t>
      </w:r>
      <w:proofErr w:type="spellEnd"/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СОШ на 201</w:t>
      </w:r>
      <w:r w:rsidR="00E702D4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- 201</w:t>
      </w:r>
      <w:r w:rsidR="00E702D4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учебный год, </w:t>
      </w:r>
    </w:p>
    <w:p w:rsidR="000921E4" w:rsidRPr="00E702D4" w:rsidRDefault="000921E4" w:rsidP="00E702D4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Учебный план МКОУ </w:t>
      </w:r>
      <w:proofErr w:type="spellStart"/>
      <w:r w:rsidRPr="00E702D4">
        <w:rPr>
          <w:rFonts w:ascii="Times New Roman" w:hAnsi="Times New Roman" w:cs="Times New Roman"/>
          <w:spacing w:val="-5"/>
          <w:sz w:val="24"/>
          <w:szCs w:val="24"/>
        </w:rPr>
        <w:t>Саранинской</w:t>
      </w:r>
      <w:proofErr w:type="spellEnd"/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СОШ на 201</w:t>
      </w:r>
      <w:r w:rsidR="00E702D4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-201</w:t>
      </w:r>
      <w:r w:rsidR="00E702D4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E702D4">
        <w:rPr>
          <w:rFonts w:ascii="Times New Roman" w:hAnsi="Times New Roman" w:cs="Times New Roman"/>
          <w:spacing w:val="-5"/>
          <w:sz w:val="24"/>
          <w:szCs w:val="24"/>
        </w:rPr>
        <w:t xml:space="preserve"> учебный год.</w:t>
      </w:r>
    </w:p>
    <w:p w:rsidR="000921E4" w:rsidRPr="00E702D4" w:rsidRDefault="000921E4" w:rsidP="00E702D4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2D4">
        <w:rPr>
          <w:rFonts w:ascii="Times New Roman" w:hAnsi="Times New Roman" w:cs="Times New Roman"/>
          <w:spacing w:val="-5"/>
          <w:sz w:val="24"/>
          <w:szCs w:val="24"/>
        </w:rPr>
        <w:t>Сборник нормативных документов. Технология. Э.Д. Днепров</w:t>
      </w:r>
    </w:p>
    <w:p w:rsidR="00E702D4" w:rsidRPr="00E702D4" w:rsidRDefault="00E702D4" w:rsidP="00E702D4">
      <w:pPr>
        <w:spacing w:line="360" w:lineRule="auto"/>
        <w:ind w:left="68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2D4" w:rsidRPr="00E702D4" w:rsidRDefault="00E702D4" w:rsidP="00E702D4">
      <w:pPr>
        <w:spacing w:line="360" w:lineRule="auto"/>
        <w:ind w:left="68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2D4" w:rsidRPr="00E702D4" w:rsidRDefault="00E702D4" w:rsidP="00E702D4">
      <w:pPr>
        <w:spacing w:line="360" w:lineRule="auto"/>
        <w:ind w:left="68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2D4" w:rsidRDefault="00E702D4" w:rsidP="00E702D4">
      <w:pPr>
        <w:spacing w:line="360" w:lineRule="auto"/>
        <w:ind w:left="68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132F" w:rsidRDefault="0006132F" w:rsidP="00930C93">
      <w:pPr>
        <w:spacing w:line="360" w:lineRule="auto"/>
        <w:ind w:left="2268"/>
        <w:rPr>
          <w:rFonts w:ascii="Times New Roman" w:hAnsi="Times New Roman" w:cs="Times New Roman"/>
          <w:bCs/>
          <w:sz w:val="28"/>
          <w:szCs w:val="28"/>
        </w:rPr>
      </w:pPr>
    </w:p>
    <w:p w:rsidR="00E702D4" w:rsidRPr="00E702D4" w:rsidRDefault="00E702D4" w:rsidP="00930C93">
      <w:pPr>
        <w:spacing w:line="360" w:lineRule="auto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 w:rsidRPr="00E702D4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2C6067" w:rsidRPr="00E702D4" w:rsidRDefault="002C6067" w:rsidP="006246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2D4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2C6067" w:rsidRPr="006246EE" w:rsidRDefault="002C6067" w:rsidP="006246EE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E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программа составлена с учетом опыта трудовой и технологической де</w:t>
      </w:r>
      <w:r w:rsidRPr="006246E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246EE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полученного учащимися при обучении в основной школе. Программа по те</w:t>
      </w:r>
      <w:r w:rsidRPr="006246E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246EE">
        <w:rPr>
          <w:rFonts w:ascii="Times New Roman" w:hAnsi="Times New Roman" w:cs="Times New Roman"/>
          <w:color w:val="000000" w:themeColor="text1"/>
          <w:sz w:val="24"/>
          <w:szCs w:val="24"/>
        </w:rPr>
        <w:t>нологии для базового уровня обучения может быть реализована в учебных заведениях с базовым уровнем подготовки или в тех образовательных учреждениях, где отсутствуют технологические профили подготовки. В таких образовательных учреждениях изучение технологии дает учащимся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приобретать и совершенствовать умения прим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нять знания основ наук в практической деятельности по выбранному направлению пр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фильной подготовки.</w:t>
      </w:r>
    </w:p>
    <w:p w:rsidR="002C6067" w:rsidRPr="006246EE" w:rsidRDefault="002C6067" w:rsidP="006246EE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84B">
        <w:rPr>
          <w:rFonts w:ascii="Times New Roman" w:hAnsi="Times New Roman" w:cs="Times New Roman"/>
          <w:color w:val="000000"/>
          <w:sz w:val="24"/>
          <w:szCs w:val="24"/>
        </w:rPr>
        <w:t>Основными задачами образовательной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«Технология» в старшей школе на б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зовом уровне являются: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нов в условиях рынка труда.</w:t>
      </w:r>
    </w:p>
    <w:p w:rsidR="002C6067" w:rsidRPr="006246EE" w:rsidRDefault="002C6067" w:rsidP="006246EE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EE">
        <w:rPr>
          <w:rFonts w:ascii="Times New Roman" w:hAnsi="Times New Roman" w:cs="Times New Roman"/>
          <w:color w:val="000000"/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46EE">
        <w:rPr>
          <w:rFonts w:ascii="Times New Roman" w:hAnsi="Times New Roman" w:cs="Times New Roman"/>
          <w:color w:val="000000"/>
          <w:sz w:val="24"/>
          <w:szCs w:val="24"/>
        </w:rPr>
        <w:t>нальное самоопределение и карьера», «Проектная деятельность».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Обучение школьников строится на основе освоения конкретных процессов прео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разования и использования материалов, энергии, информации, объектов природной и 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циальной среды. Независимо от направления обучения, содержанием программы по те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нологии предусматривается изучение материала по следующим сквозным образовател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ным линиям: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культура и эстетика труда;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информации;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основы черчения, графики, дизайна;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творческая, проектная деятельность;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знакомство с миром профессий, выбор жизненных и профессиональных планов; влияние технологических процессов на окружающую среду и здоровье человека;</w:t>
      </w:r>
    </w:p>
    <w:p w:rsidR="002C6067" w:rsidRPr="002C6067" w:rsidRDefault="002C6067" w:rsidP="002C606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перспективы и социальные последствия развития технологии и техники.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Исходя из необходимости учета образовательных потребностей личности школ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ника, его семьи и общества, достижений педагогиче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ской науки, конкретный учебный м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териал для вклю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в програм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му должен отбираться с учетом следующих положений:</w:t>
      </w:r>
    </w:p>
    <w:p w:rsidR="002C6067" w:rsidRPr="002C6067" w:rsidRDefault="002C6067" w:rsidP="002C6067">
      <w:pPr>
        <w:pStyle w:val="a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распространенность изучаемых технологий в сфере производства, сервиса и д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машнего хозяйства и отражение в них современных научно-технических достиж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ний;</w:t>
      </w:r>
    </w:p>
    <w:p w:rsidR="002C6067" w:rsidRPr="002C6067" w:rsidRDefault="002C6067" w:rsidP="002C6067">
      <w:pPr>
        <w:pStyle w:val="a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возможность освоения содержания на основе включения учащихся в разнообра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ные виды технологической деятельности, имею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softHyphen/>
        <w:t>щие практическую направленность;</w:t>
      </w:r>
    </w:p>
    <w:p w:rsidR="002C6067" w:rsidRPr="002C6067" w:rsidRDefault="002C6067" w:rsidP="002C6067">
      <w:pPr>
        <w:pStyle w:val="a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выбор объектов созидательной и преобразовательной деятельности на основе из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чения общественных, групповых или индивидуальных потребностей;</w:t>
      </w:r>
    </w:p>
    <w:p w:rsidR="002C6067" w:rsidRPr="002C6067" w:rsidRDefault="002C6067" w:rsidP="002C6067">
      <w:pPr>
        <w:pStyle w:val="a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реализации </w:t>
      </w:r>
      <w:proofErr w:type="spellStart"/>
      <w:r w:rsidRPr="002C6067">
        <w:rPr>
          <w:rFonts w:ascii="Times New Roman" w:hAnsi="Times New Roman" w:cs="Times New Roman"/>
          <w:color w:val="000000"/>
          <w:sz w:val="24"/>
          <w:szCs w:val="24"/>
        </w:rPr>
        <w:t>обшетрудовой</w:t>
      </w:r>
      <w:proofErr w:type="spellEnd"/>
      <w:r w:rsidRPr="002C6067">
        <w:rPr>
          <w:rFonts w:ascii="Times New Roman" w:hAnsi="Times New Roman" w:cs="Times New Roman"/>
          <w:color w:val="000000"/>
          <w:sz w:val="24"/>
          <w:szCs w:val="24"/>
        </w:rPr>
        <w:t>, политехнической и практической напра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ленности обучения, наглядного представления методов и средств осуществления технологических процессов;</w:t>
      </w:r>
    </w:p>
    <w:p w:rsidR="002C6067" w:rsidRPr="002C6067" w:rsidRDefault="002C6067" w:rsidP="002C6067">
      <w:pPr>
        <w:pStyle w:val="a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067">
        <w:rPr>
          <w:rFonts w:ascii="Times New Roman" w:hAnsi="Times New Roman" w:cs="Times New Roman"/>
          <w:color w:val="000000"/>
          <w:sz w:val="24"/>
          <w:szCs w:val="24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тическими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ми, должно пред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варяться необходимым минимумом теоретических сведений.</w:t>
      </w:r>
    </w:p>
    <w:p w:rsidR="002C6067" w:rsidRPr="00F2076F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Основной принцип реализации программы — обучение в процессе конкретной практической деятельности, учитывающей познавательные потребности школьников.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предусмотрено выполнение школьниками творче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ских или проектных работ. Соответствующие темы по учебному плану программы даются в конце каждого г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щихся очень важно связать эту деятельность с их познавательными потребностями.</w:t>
      </w:r>
    </w:p>
    <w:p w:rsidR="002C6067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технологии проводятся на базе </w:t>
      </w:r>
      <w:proofErr w:type="gramStart"/>
      <w:r w:rsidRPr="00B41842"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Интегративный характер соде</w:t>
      </w:r>
      <w:r>
        <w:rPr>
          <w:rFonts w:ascii="Times New Roman" w:hAnsi="Times New Roman" w:cs="Times New Roman"/>
          <w:color w:val="000000"/>
          <w:sz w:val="24"/>
          <w:szCs w:val="24"/>
        </w:rPr>
        <w:t>ржания обучения технологии пред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полагает постро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ние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процесса на основе использо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proofErr w:type="spellStart"/>
      <w:r w:rsidRPr="00B4184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связей. Это св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зи с алгеброй и геометрией при проведении расчетных и графических операций, с химией — при изучении свойств материалов, с физикой — при изучении устройства и принципов работы машин и механизмов, современных технологий, с историей и искусством — при выполнении проектов, связанных с воссозданием технологий традиционных промыслов.</w:t>
      </w:r>
    </w:p>
    <w:p w:rsidR="002C6067" w:rsidRPr="00F2076F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Основными результатами освоения учащимися образовательной области «Технол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гия» являются:</w:t>
      </w:r>
    </w:p>
    <w:p w:rsidR="002C6067" w:rsidRPr="00F2076F" w:rsidRDefault="002C6067" w:rsidP="002C6067">
      <w:pPr>
        <w:pStyle w:val="ae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знаниями о влиянии технологий на общественное раз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витие, о соста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ляющих современного производства товаров и ус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луг, о структуре организаций, о норм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ровании и оплате труда, о спросе на рынке труда;</w:t>
      </w:r>
    </w:p>
    <w:p w:rsidR="002C6067" w:rsidRPr="00F2076F" w:rsidRDefault="002C6067" w:rsidP="002C6067">
      <w:pPr>
        <w:pStyle w:val="ae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свойствами;</w:t>
      </w:r>
    </w:p>
    <w:p w:rsidR="002C6067" w:rsidRPr="00F2076F" w:rsidRDefault="002C6067" w:rsidP="002C6067">
      <w:pPr>
        <w:pStyle w:val="ae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профессий, оценивать свои профес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сиональные и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тересы и склонности к изучаемым видам трудовой де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ятельности, составлять жизненные и профессиональные планы;</w:t>
      </w:r>
    </w:p>
    <w:p w:rsidR="002C6067" w:rsidRPr="002C6067" w:rsidRDefault="002C6067" w:rsidP="002C6067">
      <w:pPr>
        <w:pStyle w:val="ae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 xml:space="preserve"> отноше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softHyphen/>
        <w:t>ния к профессиональному самоопред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6067">
        <w:rPr>
          <w:rFonts w:ascii="Times New Roman" w:hAnsi="Times New Roman" w:cs="Times New Roman"/>
          <w:color w:val="000000"/>
          <w:sz w:val="24"/>
          <w:szCs w:val="24"/>
        </w:rPr>
        <w:t>лению; способностей, необходимых для последующего профессионального образования и трудовой деятельности.</w:t>
      </w:r>
    </w:p>
    <w:p w:rsidR="002C6067" w:rsidRPr="00F2076F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Цели изучения технологии на базовом уровне:</w:t>
      </w:r>
    </w:p>
    <w:p w:rsidR="002C6067" w:rsidRPr="00F2076F" w:rsidRDefault="002C6067" w:rsidP="001F7405">
      <w:pPr>
        <w:pStyle w:val="ae"/>
        <w:numPr>
          <w:ilvl w:val="0"/>
          <w:numId w:val="2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освоение 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знаний о составляющих технологической культуры, ее роли в обществе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ном развитии; о научной организации производ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ства и труда; о методах творческой, пр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ектной деятельности; о способах снижения негативных последствий производственной деятельности на окружающую среду и здоровье человека; о путях получения профессии и построения профессиональной карьеры;</w:t>
      </w:r>
    </w:p>
    <w:p w:rsidR="002C6067" w:rsidRPr="00F2076F" w:rsidRDefault="002C6067" w:rsidP="001F7405">
      <w:pPr>
        <w:pStyle w:val="ae"/>
        <w:numPr>
          <w:ilvl w:val="0"/>
          <w:numId w:val="2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овладение 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умениями рациональной организации трудовой деятельности, проект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нов с состоянием здоровья, образовательным потенциалом, личностными особенностями;</w:t>
      </w:r>
    </w:p>
    <w:p w:rsidR="002C6067" w:rsidRPr="00F2076F" w:rsidRDefault="002C6067" w:rsidP="001F7405">
      <w:pPr>
        <w:pStyle w:val="ae"/>
        <w:numPr>
          <w:ilvl w:val="0"/>
          <w:numId w:val="2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развитие 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технического мышления, пространственного воображе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тирования материальных объектов или услуг; навыков делового сотрудничества в проце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се коллективной деятельности;</w:t>
      </w:r>
    </w:p>
    <w:p w:rsidR="002C6067" w:rsidRPr="00F2076F" w:rsidRDefault="002C6067" w:rsidP="001F7405">
      <w:pPr>
        <w:pStyle w:val="ae"/>
        <w:numPr>
          <w:ilvl w:val="0"/>
          <w:numId w:val="2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 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технологии как части об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softHyphen/>
        <w:t>щечеловеческой культуры, а также ответственного отношения к труду и его результатам;</w:t>
      </w:r>
    </w:p>
    <w:p w:rsidR="002C6067" w:rsidRPr="00F2076F" w:rsidRDefault="002C6067" w:rsidP="001F7405">
      <w:pPr>
        <w:pStyle w:val="ae"/>
        <w:numPr>
          <w:ilvl w:val="0"/>
          <w:numId w:val="2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готовности 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к самостоятельной деятельности на рынке труда, тов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ров и услуг, к продолжению обучения в системе непрерывного профессионального обр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зования.</w:t>
      </w:r>
    </w:p>
    <w:p w:rsidR="00930C93" w:rsidRDefault="00930C93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6067" w:rsidRPr="00F2076F" w:rsidRDefault="002C6067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07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Общеучебные</w:t>
      </w:r>
      <w:proofErr w:type="spellEnd"/>
      <w:r w:rsidRPr="00F2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умения, навыки и способы деятельности</w:t>
      </w:r>
    </w:p>
    <w:p w:rsidR="002C6067" w:rsidRPr="00B41842" w:rsidRDefault="001F7405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2C6067" w:rsidRPr="00F2076F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</w:t>
      </w:r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учащихся </w:t>
      </w:r>
      <w:proofErr w:type="spellStart"/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ум</w:t>
      </w:r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ний и навыков, универсальных способов деятельности и ключевых компетенций. При этом приоритетными видами </w:t>
      </w:r>
      <w:proofErr w:type="spellStart"/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для всех направлений образов</w:t>
      </w:r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6067" w:rsidRPr="00B41842">
        <w:rPr>
          <w:rFonts w:ascii="Times New Roman" w:hAnsi="Times New Roman" w:cs="Times New Roman"/>
          <w:color w:val="000000"/>
          <w:sz w:val="24"/>
          <w:szCs w:val="24"/>
        </w:rPr>
        <w:t>тельной области «Технология» на этапе среднего полного общего образования являются: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ритмов; комбинирование известных алгоритмов деятельности в ситуациях, не предпол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гающих стандартное применение одного из них;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 (умение мотивированно отказ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ваться от образца, искать оригинальные решения); самостоятельное выполнение разли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ных творческих работ; участие в проектной деятельности.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формулирование выводов; отражение в устной и письменной форме результатов своей деятельности;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задачей;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точников информации, включая интернет-ресурсы и др.</w:t>
      </w:r>
    </w:p>
    <w:p w:rsidR="002C6067" w:rsidRPr="001F7405" w:rsidRDefault="002C6067" w:rsidP="0006132F">
      <w:pPr>
        <w:pStyle w:val="ae"/>
        <w:numPr>
          <w:ilvl w:val="0"/>
          <w:numId w:val="2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владение умениями совместной деятельности (согласование и ко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softHyphen/>
        <w:t>ординация деятел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ности с другими ее участниками); объективное оценивание своего вклада в решение о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F7405">
        <w:rPr>
          <w:rFonts w:ascii="Times New Roman" w:hAnsi="Times New Roman" w:cs="Times New Roman"/>
          <w:color w:val="000000"/>
          <w:sz w:val="24"/>
          <w:szCs w:val="24"/>
        </w:rPr>
        <w:t>щих задач коллектива</w:t>
      </w:r>
      <w:r w:rsidR="001F74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067" w:rsidRPr="001F7405" w:rsidRDefault="001F7405" w:rsidP="0006132F">
      <w:pPr>
        <w:pStyle w:val="ae"/>
        <w:numPr>
          <w:ilvl w:val="0"/>
          <w:numId w:val="21"/>
        </w:numPr>
        <w:spacing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4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6067" w:rsidRPr="001F7405">
        <w:rPr>
          <w:rFonts w:ascii="Times New Roman" w:hAnsi="Times New Roman" w:cs="Times New Roman"/>
          <w:color w:val="000000"/>
          <w:sz w:val="24"/>
          <w:szCs w:val="24"/>
        </w:rPr>
        <w:t>ценивание своей деятельности с точки зрения нравственных, правовых норм, э</w:t>
      </w:r>
      <w:r w:rsidR="002C6067" w:rsidRPr="001F74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C6067" w:rsidRPr="001F7405">
        <w:rPr>
          <w:rFonts w:ascii="Times New Roman" w:hAnsi="Times New Roman" w:cs="Times New Roman"/>
          <w:color w:val="000000"/>
          <w:sz w:val="24"/>
          <w:szCs w:val="24"/>
        </w:rPr>
        <w:t>тетических ценностей.</w:t>
      </w:r>
    </w:p>
    <w:p w:rsidR="002C6067" w:rsidRPr="00B41842" w:rsidRDefault="00930C93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color w:val="000000"/>
          <w:sz w:val="24"/>
          <w:szCs w:val="24"/>
        </w:rPr>
        <w:t>Требования к подготовке учащихся</w:t>
      </w:r>
    </w:p>
    <w:p w:rsidR="002C6067" w:rsidRPr="00F2076F" w:rsidRDefault="002C6067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результате изучения технологии ученик должен:</w:t>
      </w:r>
    </w:p>
    <w:p w:rsidR="002C6067" w:rsidRPr="00F2076F" w:rsidRDefault="002C6067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знать/понимать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-влияние технологий на общественное развитие;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-составляющие современного производства товаров или услуг;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-способы снижения негативного влияния производства на окружающую среду: способы организации труда, индивидуальной и коллективной работы;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-основные этапы проектной деятельности;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-источники получения информации о путях получения профессионального образования и трудоустройства;</w:t>
      </w:r>
    </w:p>
    <w:p w:rsidR="002C6067" w:rsidRPr="00F2076F" w:rsidRDefault="00930C93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2C6067"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меть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-оценивать потребительские качества товаров и услуг;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-составлять планы деятельности по изготовлению и реализации продукта труда;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lastRenderedPageBreak/>
        <w:t>-использовать в технологической деятельности методы решения творческих задач;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-проектировать материальный объект или услугу;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-оформлять процесс и результаты проектной деятельности;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-выбирать средства и методы реализации проекта;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-выполнять изученные технологические операции;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-планировать возможное продвижение материального объекта или услуги на рынке тов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ров и услуг;</w:t>
      </w:r>
    </w:p>
    <w:p w:rsidR="002C6067" w:rsidRPr="00F2076F" w:rsidRDefault="002C6067" w:rsidP="0006132F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-уточнять и корректировать профессиональные намерения;</w:t>
      </w:r>
    </w:p>
    <w:p w:rsidR="002C6067" w:rsidRPr="00F2076F" w:rsidRDefault="002C6067" w:rsidP="000613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полученные знания и умения в выбранной области деятельности </w:t>
      </w:r>
      <w:proofErr w:type="gramStart"/>
      <w:r w:rsidRPr="00F2076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207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-проектирования материальных объектов или услуг;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-повышения эффективности своей практической деятельности;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-организации трудовой деятельности при коллективной форме труда;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-решения практических задач в выбранном направлении технологической подготовки;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-самостоятельного анализа рынка образовательных услуг и профессиональной деятельн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-рационального поведения на рынке труда, товаров и услуг;</w:t>
      </w:r>
    </w:p>
    <w:p w:rsidR="002C6067" w:rsidRPr="00F2076F" w:rsidRDefault="002C6067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 xml:space="preserve">-составления резюме и проведения </w:t>
      </w:r>
      <w:proofErr w:type="spellStart"/>
      <w:r w:rsidRPr="00F2076F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F20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9D2" w:rsidRPr="00F2076F" w:rsidRDefault="000B09D2" w:rsidP="0006132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промежуточной и итоговой аттестации: </w:t>
      </w:r>
      <w:r w:rsidRPr="00F2076F">
        <w:rPr>
          <w:rFonts w:ascii="Times New Roman" w:hAnsi="Times New Roman" w:cs="Times New Roman"/>
          <w:color w:val="000000"/>
          <w:sz w:val="24"/>
          <w:szCs w:val="24"/>
        </w:rPr>
        <w:t>аттестация (оценка) за полугодие и год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процесса: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-индивидуальные;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-групповые;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-индивидуально-групповые;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-фронтальные;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-практикум. 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 Формы контроля ЗУН (</w:t>
      </w:r>
      <w:proofErr w:type="spellStart"/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F2076F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-наблюдение;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-беседа;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-контрольная работа;</w:t>
      </w:r>
    </w:p>
    <w:p w:rsidR="000B09D2" w:rsidRPr="00F2076F" w:rsidRDefault="000B09D2" w:rsidP="000B09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76F">
        <w:rPr>
          <w:rFonts w:ascii="Times New Roman" w:hAnsi="Times New Roman" w:cs="Times New Roman"/>
          <w:color w:val="000000"/>
          <w:sz w:val="24"/>
          <w:szCs w:val="24"/>
        </w:rPr>
        <w:t>-практикум.</w:t>
      </w:r>
    </w:p>
    <w:p w:rsidR="00F2076F" w:rsidRDefault="00F2076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0C93" w:rsidRDefault="00930C93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0C93" w:rsidRDefault="00930C93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0C93" w:rsidRDefault="00930C93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0C93" w:rsidRDefault="00930C93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084B" w:rsidRPr="00B41842" w:rsidRDefault="0074084B" w:rsidP="0074084B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Учебно-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по технологии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 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74084B" w:rsidRPr="00B41842" w:rsidRDefault="0074084B" w:rsidP="0074084B">
      <w:pPr>
        <w:ind w:left="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6021"/>
        <w:gridCol w:w="1418"/>
        <w:gridCol w:w="1417"/>
      </w:tblGrid>
      <w:tr w:rsidR="0074084B" w:rsidRPr="00B41842" w:rsidTr="00930C93">
        <w:trPr>
          <w:trHeight w:val="355"/>
        </w:trPr>
        <w:tc>
          <w:tcPr>
            <w:tcW w:w="891" w:type="dxa"/>
            <w:vMerge w:val="restart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6021" w:type="dxa"/>
            <w:vMerge w:val="restart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 и</w:t>
            </w:r>
            <w:r w:rsidRPr="00B4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2835" w:type="dxa"/>
            <w:gridSpan w:val="2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Merge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И ТРУД КАК ЧАСТИ ОБЩЕЧ</w:t>
            </w: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ЛОВЕЧЕСКОЙ КУЛЬТУРЫ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Влияние технологий на общественное развитие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материального производства, сер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виса и социальной сферы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1418" w:type="dxa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труда.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проектирования и создания материал</w:t>
            </w: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объектов или услуг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Проектирование в профессиональной деятельности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проектиров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ния. Определение потребительских качеств объекта труда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их роль в проектировании. Про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ектная документация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творческой деятельности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Интуитивные и алгоритмические методы поиска реш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Функционально-стоимостной анализ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4B" w:rsidRPr="00B41842" w:rsidTr="00930C93">
        <w:trPr>
          <w:trHeight w:val="336"/>
        </w:trPr>
        <w:tc>
          <w:tcPr>
            <w:tcW w:w="891" w:type="dxa"/>
            <w:vAlign w:val="center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Изучение рынка труда, профессий и профессионального об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418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4084B" w:rsidRPr="00622461" w:rsidRDefault="0074084B" w:rsidP="0062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084B" w:rsidRPr="00622461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4084B" w:rsidRPr="00B41842" w:rsidTr="00930C93">
        <w:trPr>
          <w:trHeight w:val="355"/>
        </w:trPr>
        <w:tc>
          <w:tcPr>
            <w:tcW w:w="891" w:type="dxa"/>
            <w:vAlign w:val="center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74084B" w:rsidRPr="00B41842" w:rsidRDefault="0074084B" w:rsidP="0062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4084B" w:rsidRPr="00727675" w:rsidRDefault="0074084B" w:rsidP="0062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84B" w:rsidRPr="00B41842" w:rsidRDefault="0074084B" w:rsidP="00627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4084B" w:rsidRPr="00B41842" w:rsidRDefault="0074084B" w:rsidP="0074084B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4"/>
          <w:sz w:val="24"/>
          <w:szCs w:val="24"/>
        </w:rPr>
        <w:sectPr w:rsidR="0074084B" w:rsidRPr="00B41842" w:rsidSect="00930C93">
          <w:footerReference w:type="default" r:id="rId9"/>
          <w:type w:val="continuous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06132F" w:rsidRDefault="0006132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32F" w:rsidRDefault="0006132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32F" w:rsidRDefault="0006132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32F" w:rsidRDefault="0006132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32F" w:rsidRDefault="0006132F" w:rsidP="001F7405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ОСНОВНОЕ СОДЕРЖАНИЕ ПРОГРАММЫ</w:t>
      </w:r>
    </w:p>
    <w:p w:rsidR="002C6067" w:rsidRPr="00B41842" w:rsidRDefault="001F7405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2C6067"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ПРОИЗВОДСТВО, ТРУД И ТЕХНОЛОГИИ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и труд как части общечеловеческой культуры (11 часов)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Влияние технологий на общественное развитие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веческой культ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ры, оказывающая влияние на развитие науки, техни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ки, культуры и общественные отнош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ния; понятие о технологической культуре;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периоды; взаимообуслов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ленность технологий, организации производства и характера труда для организаций ра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личных сфер хозяйственной деятельности.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ознакомление с деятельностью производ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предпр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ятия; анализ технологий, структуры и орган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зации производства.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предприятия, пред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 сферы обсл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живания, информационные материалы. </w:t>
      </w:r>
    </w:p>
    <w:p w:rsidR="00D10351" w:rsidRDefault="002C6067" w:rsidP="0006132F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Современные технологии материального производства, 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сервиса и социальной сферы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Основные теоретические сведения</w:t>
      </w:r>
      <w:r w:rsidR="00D103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1842">
        <w:rPr>
          <w:rFonts w:ascii="Times New Roman" w:hAnsi="Times New Roman" w:cs="Times New Roman"/>
          <w:color w:val="000000"/>
          <w:sz w:val="24"/>
          <w:szCs w:val="24"/>
        </w:rPr>
        <w:t>заимовлияние уровня развития науки, техники и технологии, рынка товаров и услуг;</w:t>
      </w:r>
      <w:r w:rsidR="00D10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научные открытия, оказавшие значительное влияние на разви</w:t>
      </w:r>
      <w:r w:rsidR="00D103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тие технологий 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машиностроения, обработки конструкцио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ных материалов, пластмасс; современные технологии электротехнического и радиоэлектро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ного производства; современные технол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гии строительства; современные технологии легкой промышленности и пищевых производств; современные техноло</w:t>
      </w:r>
      <w:r w:rsidR="00D10351">
        <w:rPr>
          <w:rFonts w:ascii="Times New Roman" w:hAnsi="Times New Roman" w:cs="Times New Roman"/>
          <w:color w:val="000000"/>
          <w:sz w:val="24"/>
          <w:szCs w:val="24"/>
        </w:rPr>
        <w:t>гии производства сельск</w:t>
      </w:r>
      <w:r w:rsidR="00D103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0351">
        <w:rPr>
          <w:rFonts w:ascii="Times New Roman" w:hAnsi="Times New Roman" w:cs="Times New Roman"/>
          <w:color w:val="000000"/>
          <w:sz w:val="24"/>
          <w:szCs w:val="24"/>
        </w:rPr>
        <w:t>хозяйст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венной продукции; автоматизация и роботизация производственных процессов; 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временные технологии сферы бытового обслуживания; характеристика технологий в здрав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охранении, образовании, массо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вом искусстве и культуре; сущность социальных и политич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ских тех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нологий; возрастание роли информационных технологий.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  <w:r w:rsidR="00D103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ознакомление с современными технологиями в промышле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ности, сельском хозяйстве, сфере обслужив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ния. Подготовка рекомендаций по внедрению новых техноло</w:t>
      </w:r>
      <w:r w:rsidR="00D10351">
        <w:rPr>
          <w:rFonts w:ascii="Times New Roman" w:hAnsi="Times New Roman" w:cs="Times New Roman"/>
          <w:color w:val="000000"/>
          <w:sz w:val="24"/>
          <w:szCs w:val="24"/>
        </w:rPr>
        <w:t>гий и обору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дования в домашнем хозяйстве, на конкретном рабочем месте или производственном участке.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описания новых технологий, оборудования, материалов, процессов.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культура и культура труда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культура в структуре общей культуры; технологическая культура общества и технологическая культура производства; 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проявления технологической культуры в обществе и на производстве; основные 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ставляю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щие культуры труда работника; научная организация как основа культуры труда; 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новные направления научной организации труда (разделение и кооперация труда, нормир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вание труда, совершенство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вание методов и приемов труда, обеспечение условий труда, 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циональная организация рабочего места);</w:t>
      </w:r>
      <w:proofErr w:type="gramEnd"/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эстетика труда.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оценка уровня технологической культуры на одном из пре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приятий или в одной из организаций; характеристика основных составляющих научной 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ганизации труда учащегося.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рабочие места представителей различных профессий; 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бочее место учащегося.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Производство и окружающая среда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хозяйственная деятельность человека как осно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ная причина загрязнения окружающей среды; основные источники загрязнения атмосферы, почвы и воды;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рациональное размещение производства для снижения экологических после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ствий хозяйственной деятельности</w:t>
      </w:r>
      <w:r w:rsidR="00D103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41842">
        <w:rPr>
          <w:rFonts w:ascii="Times New Roman" w:hAnsi="Times New Roman" w:cs="Times New Roman"/>
          <w:color w:val="000000"/>
          <w:sz w:val="24"/>
          <w:szCs w:val="24"/>
        </w:rPr>
        <w:t>етоды и средства оценки экологического состояния окружающей среды; способы снижения нег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тивного влияния производства на окружающую среду (применение экологически чистых и безотходных технологий); утилизация отх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выявление источников экологического загрязнения окр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жающей среды; оценка радиоактивного загрязнения местности и продуктов; изучение вопр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сов утилизации отходов; разработка проектов по использованию или утилизации отходов.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окружающая среда в классе, школе, поселке; измер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тельные приборы и лабораторное оборудование; изделия, полученные с применением отх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дов производства или бытовых отходов.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ПРОЕКТИРОВАНИЯ И СОЗДАНИЯ МАТЕРИАЛЬНЫХ ОБЪЕ</w:t>
      </w: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 И </w:t>
      </w:r>
      <w:r w:rsidRPr="00D10351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D10351" w:rsidRPr="00D10351">
        <w:rPr>
          <w:rFonts w:ascii="Times New Roman" w:hAnsi="Times New Roman" w:cs="Times New Roman"/>
          <w:bCs/>
          <w:sz w:val="24"/>
          <w:szCs w:val="24"/>
        </w:rPr>
        <w:t>(23</w:t>
      </w:r>
      <w:r w:rsidRPr="00D10351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в профессиональной деятельности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значение инновационной деятельности предпр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ятия в условиях конкуренции; инновационные продукты и технологии; основные стадии проектирования техниче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ских объектов (техническое задание, техническое предложение, э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кизный проект, технический проект, рабочая документация); роль экспериментальных 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следований в проектировании.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направлений инновационной де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тельности в рамках образовательного учреждения или для удовлетворения собственных п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требностей.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объекты инновационной деятельности (оборудование, инструменты, интерьер, одежда и др.).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Информационное обеспечение процесса проектирования.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потребительских качеств объекта труда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определение цели проектирова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ния; источники информации для разработки: специальная и учебная литература, электронные источники 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формации, эксперименталь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ные данные, результаты моделирования; методы сбора и систем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тиза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ции информации; источники научной и технической информации; оценка достоверности информации;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 как способ получения новой информации;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способы хранения 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формации; проблемы хране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информации на электронных носителях; использование 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росов для определения потребительских качеств инновационных продуктов;</w:t>
      </w:r>
      <w:proofErr w:type="gramEnd"/>
      <w:r w:rsidRPr="00B418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бизнес-план как способ экономического обоснования проекта;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тех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нические требования и экономические п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казатели; стадии и этапы разработки; порядок контроля и приемки.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проведение опросов и анкетирования; мо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делирование объе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тов; определение требований и ограничений к объ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екту проектирования.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объекты проектной деятельности школьников, отвеча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щие профилю обучения.</w:t>
      </w:r>
    </w:p>
    <w:p w:rsidR="00D10351" w:rsidRDefault="002C6067" w:rsidP="0006132F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Нормативные документы и их роль в проектировании. 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Проектная документация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виды нормативной документа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ции, используемой при проектировании; унификация и стандартиза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ция как средство снижения затрат на прое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тирование и производство; учет требований безопасности при проектировании; состав пр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ной документации; согласование проектной документации (на при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мере перепланировки квартиры).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эскизные проекты школьников в рам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ках выполняемого проекта и отвечающие профилю обучения; учеб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softHyphen/>
        <w:t>ные задачи. 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психологию творческой деятельности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виды творческой деятельности; влияние творч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ской деятельности на развитие качеств личности;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психологии творческой де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тельности: роль подсознания; «психолого-познавательный барьер»; пути преодоления пс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холого-познаватель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ного барьера; раскрепощение мышления;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этапы решения творческой з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дачи; виды упражнений для развития творческих способностей и повышения эффективности творческой деятельности.</w:t>
      </w:r>
    </w:p>
    <w:p w:rsidR="002C6067" w:rsidRPr="00B41842" w:rsidRDefault="002C6067" w:rsidP="002C60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 на развитие ассоциативного мышл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ния, поиск аналогий.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творческие задания, связанные с проектной деятельн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стью школьников и отвечающие профилю обучения; сборники учебных заданий и упражн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ний. 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Интуитивные и алгоритмические методы поиска решений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выбор целей в поисковой деятельности; значение этапа постановки задачи: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 «букета проблем»;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способы повышения творческой акти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ности личности; преодоление стереотипов; ассоциативное мышление; цели и правила пров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дения мозгового штурма (атаки); эвристические приемы решения практических задач;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 фокальных объе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тов;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алгоритмические методы поиска решений; морфологический анализ.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B41842">
        <w:rPr>
          <w:rFonts w:ascii="Times New Roman" w:hAnsi="Times New Roman" w:cs="Times New Roman"/>
          <w:color w:val="000000"/>
          <w:sz w:val="24"/>
          <w:szCs w:val="24"/>
        </w:rPr>
        <w:t>вариа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B41842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выполняемых школьниками проектов.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проектные задания школьников; сборники учебных зад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ний и упражнений. 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проектной деятельности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материального объекта или услуги, технологического процесса и 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зультатов проектной деятельности; экспертная оценка;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проведение испытаний модели или объекта;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оценка достоверности полученных р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зультатов.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анализ учебных заданий, подготовка плана анализа собстве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ной проектной деятельности.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объекты проектирования школьников; сборники учебных заданий и упражнений.</w:t>
      </w:r>
    </w:p>
    <w:p w:rsidR="007531BD" w:rsidRDefault="007531BD" w:rsidP="0006132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31BD">
        <w:rPr>
          <w:rFonts w:ascii="Times New Roman" w:hAnsi="Times New Roman" w:cs="Times New Roman"/>
          <w:b/>
          <w:sz w:val="24"/>
          <w:szCs w:val="24"/>
        </w:rPr>
        <w:t>Тво</w:t>
      </w:r>
      <w:r>
        <w:rPr>
          <w:rFonts w:ascii="Times New Roman" w:hAnsi="Times New Roman" w:cs="Times New Roman"/>
          <w:b/>
          <w:sz w:val="24"/>
          <w:szCs w:val="24"/>
        </w:rPr>
        <w:t xml:space="preserve">рческая проектная деятельность 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Презентация результатов проектной деятельности</w:t>
      </w:r>
      <w:r w:rsidR="00D1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часа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определение целей презентации; выбор формы презентации; особенности восприятия вербал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ной и визуальной информации; методы подачи информации при презентации.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подготовка различных форм презентации результатов собс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венной проектной деятельн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сти; </w:t>
      </w: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компьютерная презентация.</w:t>
      </w:r>
    </w:p>
    <w:p w:rsidR="002C6067" w:rsidRPr="00B41842" w:rsidRDefault="002C6067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труда: </w:t>
      </w:r>
      <w:r w:rsidRPr="00B41842">
        <w:rPr>
          <w:rFonts w:ascii="Times New Roman" w:hAnsi="Times New Roman" w:cs="Times New Roman"/>
          <w:color w:val="000000"/>
          <w:sz w:val="24"/>
          <w:szCs w:val="24"/>
        </w:rPr>
        <w:t>объекты проектирования школьников; сборники учебных заданий и упражнений.</w:t>
      </w:r>
    </w:p>
    <w:p w:rsidR="007B57DE" w:rsidRPr="00B41842" w:rsidRDefault="007B57DE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>ОСНОВНОЕ СОДЕРЖАНИЕ ПРОГРАММЫ</w:t>
      </w:r>
    </w:p>
    <w:p w:rsidR="007B57DE" w:rsidRPr="00B41842" w:rsidRDefault="007B57DE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7B57DE" w:rsidRPr="00B41842" w:rsidRDefault="007B57DE" w:rsidP="00061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1842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ПРОИЗВОДСТВО, ТРУД И ТЕХНОЛОГИИ</w:t>
      </w:r>
    </w:p>
    <w:p w:rsidR="007B57DE" w:rsidRPr="007B57DE" w:rsidRDefault="007B57DE" w:rsidP="0006132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57DE">
        <w:rPr>
          <w:rFonts w:ascii="Times New Roman" w:hAnsi="Times New Roman" w:cs="Times New Roman"/>
          <w:b/>
          <w:sz w:val="24"/>
          <w:szCs w:val="24"/>
        </w:rPr>
        <w:t>Организация производства (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B57DE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B57DE" w:rsidRPr="007B57DE" w:rsidRDefault="007B57DE" w:rsidP="0006132F">
      <w:pPr>
        <w:pStyle w:val="a4"/>
        <w:spacing w:line="360" w:lineRule="auto"/>
        <w:ind w:firstLine="709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Структура современного производства (4 часа)</w:t>
      </w:r>
    </w:p>
    <w:p w:rsidR="007B57DE" w:rsidRPr="00712E6C" w:rsidRDefault="007B57DE" w:rsidP="0006132F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2E6C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сведения.</w:t>
      </w:r>
    </w:p>
    <w:p w:rsidR="007B57DE" w:rsidRPr="007B57DE" w:rsidRDefault="007B57DE" w:rsidP="0006132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57DE">
        <w:rPr>
          <w:rFonts w:ascii="Times New Roman" w:hAnsi="Times New Roman" w:cs="Times New Roman"/>
          <w:sz w:val="24"/>
          <w:szCs w:val="24"/>
        </w:rPr>
        <w:lastRenderedPageBreak/>
        <w:t>Сферы профессиональной деятельности: сфера материального производства и непрои</w:t>
      </w:r>
      <w:r w:rsidRPr="007B57DE">
        <w:rPr>
          <w:rFonts w:ascii="Times New Roman" w:hAnsi="Times New Roman" w:cs="Times New Roman"/>
          <w:sz w:val="24"/>
          <w:szCs w:val="24"/>
        </w:rPr>
        <w:t>з</w:t>
      </w:r>
      <w:r w:rsidRPr="007B57DE">
        <w:rPr>
          <w:rFonts w:ascii="Times New Roman" w:hAnsi="Times New Roman" w:cs="Times New Roman"/>
          <w:sz w:val="24"/>
          <w:szCs w:val="24"/>
        </w:rPr>
        <w:t>водственная сфера. Представление об организации производства: сферы производства, о</w:t>
      </w:r>
      <w:r w:rsidRPr="007B57DE">
        <w:rPr>
          <w:rFonts w:ascii="Times New Roman" w:hAnsi="Times New Roman" w:cs="Times New Roman"/>
          <w:sz w:val="24"/>
          <w:szCs w:val="24"/>
        </w:rPr>
        <w:t>т</w:t>
      </w:r>
      <w:r w:rsidRPr="007B57DE">
        <w:rPr>
          <w:rFonts w:ascii="Times New Roman" w:hAnsi="Times New Roman" w:cs="Times New Roman"/>
          <w:sz w:val="24"/>
          <w:szCs w:val="24"/>
        </w:rPr>
        <w:t xml:space="preserve">расли, объединения, комплексы и предприятия. 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Виды предприятий и их объединений. Юр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 xml:space="preserve">ционерные общества. </w:t>
      </w:r>
      <w:r w:rsidRPr="007B57DE">
        <w:rPr>
          <w:rFonts w:ascii="Times New Roman" w:hAnsi="Times New Roman" w:cs="Times New Roman"/>
          <w:sz w:val="24"/>
          <w:szCs w:val="24"/>
        </w:rPr>
        <w:t xml:space="preserve"> 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Цели и функции производственных предприятий и предприятий се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 xml:space="preserve">виса. Формы руководства предприятиями. </w:t>
      </w:r>
      <w:r w:rsidRPr="007B57DE">
        <w:rPr>
          <w:rFonts w:ascii="Times New Roman" w:hAnsi="Times New Roman" w:cs="Times New Roman"/>
          <w:sz w:val="24"/>
          <w:szCs w:val="24"/>
        </w:rPr>
        <w:t>Отрасли производства, занимающие ведущее м</w:t>
      </w:r>
      <w:r w:rsidRPr="007B57DE">
        <w:rPr>
          <w:rFonts w:ascii="Times New Roman" w:hAnsi="Times New Roman" w:cs="Times New Roman"/>
          <w:sz w:val="24"/>
          <w:szCs w:val="24"/>
        </w:rPr>
        <w:t>е</w:t>
      </w:r>
      <w:r w:rsidRPr="007B57DE">
        <w:rPr>
          <w:rFonts w:ascii="Times New Roman" w:hAnsi="Times New Roman" w:cs="Times New Roman"/>
          <w:sz w:val="24"/>
          <w:szCs w:val="24"/>
        </w:rPr>
        <w:t xml:space="preserve">сто в регионе. </w:t>
      </w:r>
    </w:p>
    <w:p w:rsidR="007B57DE" w:rsidRPr="007B57DE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sz w:val="24"/>
          <w:szCs w:val="24"/>
        </w:rPr>
        <w:t>Понятие о разделении и специализации труда. Историческое развитие разделения тр</w:t>
      </w:r>
      <w:r w:rsidRPr="007B57DE">
        <w:rPr>
          <w:rFonts w:ascii="Times New Roman" w:hAnsi="Times New Roman" w:cs="Times New Roman"/>
          <w:sz w:val="24"/>
          <w:szCs w:val="24"/>
        </w:rPr>
        <w:t>у</w:t>
      </w:r>
      <w:r w:rsidRPr="007B57DE">
        <w:rPr>
          <w:rFonts w:ascii="Times New Roman" w:hAnsi="Times New Roman" w:cs="Times New Roman"/>
          <w:sz w:val="24"/>
          <w:szCs w:val="24"/>
        </w:rPr>
        <w:t xml:space="preserve">да. Формы разделения труда. </w:t>
      </w:r>
    </w:p>
    <w:p w:rsidR="007B57DE" w:rsidRPr="007B57DE" w:rsidRDefault="007B57DE" w:rsidP="0006132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57DE">
        <w:rPr>
          <w:rFonts w:ascii="Times New Roman" w:hAnsi="Times New Roman" w:cs="Times New Roman"/>
          <w:sz w:val="24"/>
          <w:szCs w:val="24"/>
        </w:rPr>
        <w:t>Формы современной кооперации труда. Профессиональная специализация и профе</w:t>
      </w:r>
      <w:r w:rsidRPr="007B57DE">
        <w:rPr>
          <w:rFonts w:ascii="Times New Roman" w:hAnsi="Times New Roman" w:cs="Times New Roman"/>
          <w:sz w:val="24"/>
          <w:szCs w:val="24"/>
        </w:rPr>
        <w:t>с</w:t>
      </w:r>
      <w:r w:rsidRPr="007B57DE">
        <w:rPr>
          <w:rFonts w:ascii="Times New Roman" w:hAnsi="Times New Roman" w:cs="Times New Roman"/>
          <w:sz w:val="24"/>
          <w:szCs w:val="24"/>
        </w:rPr>
        <w:t xml:space="preserve">сиональная мобильность. </w:t>
      </w:r>
    </w:p>
    <w:p w:rsidR="007B57DE" w:rsidRPr="00712E6C" w:rsidRDefault="007B57DE" w:rsidP="0006132F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2E6C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B57DE" w:rsidRPr="007B57DE" w:rsidRDefault="007B57DE" w:rsidP="0006132F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Описание ц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лей деятельности, особенности производства и характера продукции предприятий ближа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шего окружения. Таблица профессий, относящихся к материальному и нематериальному производству.</w:t>
      </w:r>
    </w:p>
    <w:p w:rsidR="007B57DE" w:rsidRPr="007B57DE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7B57DE" w:rsidRPr="007B57DE" w:rsidRDefault="007B57DE" w:rsidP="0006132F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57DE">
        <w:rPr>
          <w:rFonts w:ascii="Times New Roman" w:hAnsi="Times New Roman" w:cs="Times New Roman"/>
          <w:b/>
          <w:sz w:val="24"/>
          <w:szCs w:val="24"/>
        </w:rPr>
        <w:t>Нормирование и оплата труда (2 часа)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7B57DE" w:rsidRPr="007B57DE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костью процессов производства: норма труда, норма времени, норма выработки, норма вр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7B57DE" w:rsidRPr="007B57DE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Понятие заработной пл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ты. Сдельная и повременная формы оплаты труда: виды, применение и способы расчёта. Роль заработной платы в стимулировании тр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 xml:space="preserve">да. </w:t>
      </w:r>
    </w:p>
    <w:p w:rsidR="007B57DE" w:rsidRPr="00712E6C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2E6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712E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B57DE" w:rsidRPr="007B57DE" w:rsidRDefault="007B57DE" w:rsidP="0006132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DE">
        <w:rPr>
          <w:rFonts w:ascii="Times New Roman" w:hAnsi="Times New Roman" w:cs="Times New Roman"/>
          <w:color w:val="000000"/>
          <w:sz w:val="24"/>
          <w:szCs w:val="24"/>
        </w:rPr>
        <w:t>Определение вида оплаты труда для работников разных профессий. Сопоставление достоинств и недостатков различных форм опл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57DE">
        <w:rPr>
          <w:rFonts w:ascii="Times New Roman" w:hAnsi="Times New Roman" w:cs="Times New Roman"/>
          <w:color w:val="000000"/>
          <w:sz w:val="24"/>
          <w:szCs w:val="24"/>
        </w:rPr>
        <w:t xml:space="preserve">ты труда. Определение преимущественных </w:t>
      </w:r>
      <w:proofErr w:type="gramStart"/>
      <w:r w:rsidRPr="007B57DE">
        <w:rPr>
          <w:rFonts w:ascii="Times New Roman" w:hAnsi="Times New Roman" w:cs="Times New Roman"/>
          <w:color w:val="000000"/>
          <w:sz w:val="24"/>
          <w:szCs w:val="24"/>
        </w:rPr>
        <w:t>областей применения различных форм оплаты труда</w:t>
      </w:r>
      <w:proofErr w:type="gramEnd"/>
      <w:r w:rsidRPr="007B57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труда.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Научная организация труда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Факторы, влияющие на эффективность деятельности организации. Менеджмент в де</w:t>
      </w:r>
      <w:r w:rsidRPr="007B57DE">
        <w:rPr>
          <w:rFonts w:ascii="Times New Roman" w:eastAsia="Calibri" w:hAnsi="Times New Roman" w:cs="Times New Roman"/>
          <w:sz w:val="24"/>
          <w:szCs w:val="24"/>
        </w:rPr>
        <w:t>я</w:t>
      </w:r>
      <w:r w:rsidRPr="007B57DE">
        <w:rPr>
          <w:rFonts w:ascii="Times New Roman" w:eastAsia="Calibri" w:hAnsi="Times New Roman" w:cs="Times New Roman"/>
          <w:sz w:val="24"/>
          <w:szCs w:val="24"/>
        </w:rPr>
        <w:t>тельности организации. Составляющие культуры труда: научная организация труда, труд</w:t>
      </w:r>
      <w:r w:rsidRPr="007B57DE">
        <w:rPr>
          <w:rFonts w:ascii="Times New Roman" w:eastAsia="Calibri" w:hAnsi="Times New Roman" w:cs="Times New Roman"/>
          <w:sz w:val="24"/>
          <w:szCs w:val="24"/>
        </w:rPr>
        <w:t>о</w:t>
      </w:r>
      <w:r w:rsidRPr="007B57DE">
        <w:rPr>
          <w:rFonts w:ascii="Times New Roman" w:eastAsia="Calibri" w:hAnsi="Times New Roman" w:cs="Times New Roman"/>
          <w:sz w:val="24"/>
          <w:szCs w:val="24"/>
        </w:rPr>
        <w:lastRenderedPageBreak/>
        <w:t>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</w:t>
      </w:r>
      <w:r w:rsidRPr="007B57DE">
        <w:rPr>
          <w:rFonts w:ascii="Times New Roman" w:eastAsia="Calibri" w:hAnsi="Times New Roman" w:cs="Times New Roman"/>
          <w:sz w:val="24"/>
          <w:szCs w:val="24"/>
        </w:rPr>
        <w:t>р</w:t>
      </w:r>
      <w:r w:rsidRPr="007B57DE">
        <w:rPr>
          <w:rFonts w:ascii="Times New Roman" w:eastAsia="Calibri" w:hAnsi="Times New Roman" w:cs="Times New Roman"/>
          <w:sz w:val="24"/>
          <w:szCs w:val="24"/>
        </w:rPr>
        <w:t>ганизационные и технические возможности повышения качества товаров и услуг.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Проектирование рабочего места учащегося, современного рабочего места. Анализ р</w:t>
      </w:r>
      <w:r w:rsidRPr="007B57DE">
        <w:rPr>
          <w:rFonts w:ascii="Times New Roman" w:eastAsia="Calibri" w:hAnsi="Times New Roman" w:cs="Times New Roman"/>
          <w:sz w:val="24"/>
          <w:szCs w:val="24"/>
        </w:rPr>
        <w:t>а</w:t>
      </w:r>
      <w:r w:rsidRPr="007B57DE">
        <w:rPr>
          <w:rFonts w:ascii="Times New Roman" w:eastAsia="Calibri" w:hAnsi="Times New Roman" w:cs="Times New Roman"/>
          <w:sz w:val="24"/>
          <w:szCs w:val="24"/>
        </w:rPr>
        <w:t>бочего дня и эффективная его организация.</w:t>
      </w:r>
    </w:p>
    <w:p w:rsidR="007B57DE" w:rsidRPr="00712E6C" w:rsidRDefault="007B57DE" w:rsidP="0006132F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2E6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Модели  или эскизы организации рабочего места. </w:t>
      </w:r>
    </w:p>
    <w:p w:rsid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проектирования и создания </w:t>
      </w:r>
    </w:p>
    <w:p w:rsidR="007B57DE" w:rsidRPr="007B57DE" w:rsidRDefault="00712E6C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57DE" w:rsidRPr="007B57DE">
        <w:rPr>
          <w:rFonts w:ascii="Times New Roman" w:eastAsia="Calibri" w:hAnsi="Times New Roman" w:cs="Times New Roman"/>
          <w:b/>
          <w:sz w:val="24"/>
          <w:szCs w:val="24"/>
        </w:rPr>
        <w:t>атериальных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7DE" w:rsidRPr="007B57DE">
        <w:rPr>
          <w:rFonts w:ascii="Times New Roman" w:eastAsia="Calibri" w:hAnsi="Times New Roman" w:cs="Times New Roman"/>
          <w:b/>
          <w:sz w:val="24"/>
          <w:szCs w:val="24"/>
        </w:rPr>
        <w:t>объ</w:t>
      </w:r>
      <w:r w:rsidR="007B57DE">
        <w:rPr>
          <w:rFonts w:ascii="Times New Roman" w:hAnsi="Times New Roman" w:cs="Times New Roman"/>
          <w:b/>
          <w:sz w:val="24"/>
          <w:szCs w:val="24"/>
        </w:rPr>
        <w:t>ектов или услуг (11</w:t>
      </w:r>
      <w:r w:rsidR="007B57DE"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Функционально - </w:t>
      </w:r>
      <w:proofErr w:type="gramStart"/>
      <w:r w:rsidRPr="007B57DE">
        <w:rPr>
          <w:rFonts w:ascii="Times New Roman" w:eastAsia="Calibri" w:hAnsi="Times New Roman" w:cs="Times New Roman"/>
          <w:b/>
          <w:sz w:val="24"/>
          <w:szCs w:val="24"/>
        </w:rPr>
        <w:t>стоимостной</w:t>
      </w:r>
      <w:proofErr w:type="gramEnd"/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анализ (2 часа)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</w:t>
      </w:r>
      <w:r w:rsidRPr="007B57DE">
        <w:rPr>
          <w:rFonts w:ascii="Times New Roman" w:eastAsia="Calibri" w:hAnsi="Times New Roman" w:cs="Times New Roman"/>
          <w:sz w:val="24"/>
          <w:szCs w:val="24"/>
        </w:rPr>
        <w:t>н</w:t>
      </w:r>
      <w:r w:rsidRPr="007B57DE">
        <w:rPr>
          <w:rFonts w:ascii="Times New Roman" w:eastAsia="Calibri" w:hAnsi="Times New Roman" w:cs="Times New Roman"/>
          <w:sz w:val="24"/>
          <w:szCs w:val="24"/>
        </w:rPr>
        <w:t>ный, аналитический, творческий, исследовательский, рекомендательный и внедрения.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Применение элементов функционально-стоимостного анализа для нахождения разли</w:t>
      </w:r>
      <w:r w:rsidRPr="007B57DE">
        <w:rPr>
          <w:rFonts w:ascii="Times New Roman" w:eastAsia="Calibri" w:hAnsi="Times New Roman" w:cs="Times New Roman"/>
          <w:sz w:val="24"/>
          <w:szCs w:val="24"/>
        </w:rPr>
        <w:t>ч</w:t>
      </w:r>
      <w:r w:rsidRPr="007B57DE">
        <w:rPr>
          <w:rFonts w:ascii="Times New Roman" w:eastAsia="Calibri" w:hAnsi="Times New Roman" w:cs="Times New Roman"/>
          <w:sz w:val="24"/>
          <w:szCs w:val="24"/>
        </w:rPr>
        <w:t>ных вариантов выполняемых школьниками проектов. Решение творческих задач.</w:t>
      </w:r>
    </w:p>
    <w:p w:rsidR="00712E6C" w:rsidRPr="00712E6C" w:rsidRDefault="00712E6C" w:rsidP="0006132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712E6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Основные закономерности развития искусственных систем</w:t>
      </w:r>
      <w:r w:rsidRPr="00677AC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 </w:t>
      </w:r>
      <w:r w:rsidRPr="00712E6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(4 часа)</w:t>
      </w:r>
    </w:p>
    <w:p w:rsidR="00712E6C" w:rsidRPr="00712E6C" w:rsidRDefault="00712E6C" w:rsidP="0006132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712E6C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Основные теоретические сведения</w:t>
      </w:r>
      <w:r w:rsidRPr="00712E6C"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  <w:r w:rsidRPr="00677AC6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понятие об искусственной систе</w:t>
      </w:r>
      <w:r w:rsidRPr="00712E6C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ме; развитие как непр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рывное возникновение и разрешение противо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речий; основные закономерности развития искусс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венных систем; ис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тория развития техники с точки зрения законов развития технич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ских</w:t>
      </w:r>
      <w:r w:rsidRPr="00677AC6">
        <w:rPr>
          <w:rFonts w:ascii="Times New Roman" w:hAnsi="Times New Roman" w:cs="Times New Roman"/>
          <w:color w:val="000000"/>
          <w:spacing w:val="-5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9"/>
          <w:sz w:val="24"/>
          <w:szCs w:val="24"/>
        </w:rPr>
        <w:t>систем (на конкретных примерах);</w:t>
      </w:r>
      <w:r w:rsidRPr="00677AC6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9"/>
          <w:sz w:val="24"/>
          <w:szCs w:val="24"/>
        </w:rPr>
        <w:t>решение крупных научно-технических</w:t>
      </w:r>
      <w:r w:rsidRPr="00677AC6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проблем в современном м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ре;</w:t>
      </w:r>
      <w:r w:rsidRPr="00677AC6">
        <w:rPr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выдающиеся открытия и изобретения, их авторы;</w:t>
      </w:r>
      <w:r w:rsidRPr="00677AC6">
        <w:rPr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перспективы развития науки и техн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ки;</w:t>
      </w:r>
      <w:r w:rsidRPr="00677AC6">
        <w:rPr>
          <w:rFonts w:ascii="Times New Roman" w:hAnsi="Times New Roman" w:cs="Times New Roman"/>
          <w:color w:val="000000"/>
          <w:spacing w:val="-8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использование законо</w:t>
      </w:r>
      <w:r w:rsidRPr="00712E6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712E6C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мерностей развития технических систем для прогнозирования направ</w:t>
      </w:r>
      <w:r w:rsidRPr="00712E6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лений технического прогресса.</w:t>
      </w:r>
    </w:p>
    <w:p w:rsidR="00712E6C" w:rsidRPr="00712E6C" w:rsidRDefault="00712E6C" w:rsidP="0006132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712E6C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Практические работы</w:t>
      </w:r>
      <w:r w:rsidRPr="00712E6C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677AC6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выявление противоречий в требованиях к</w:t>
      </w:r>
      <w:r w:rsidRPr="00677AC6">
        <w:rPr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частям искусственных систем; упражнения по поиску примеров про</w:t>
      </w:r>
      <w:r w:rsidRPr="00712E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явления закономерностей развития искусственных систем (товаров и</w:t>
      </w:r>
      <w:r w:rsidRPr="00677AC6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услуг) и определения направлений их совершенствования; прогнози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12E6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рование направлений развития систем из ближайшего окружения</w:t>
      </w:r>
      <w:r w:rsidRPr="00677AC6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школьников; описание свойств нового поколения систем с учетом за</w:t>
      </w:r>
      <w:r w:rsidRPr="00712E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кономерностей их развития.</w:t>
      </w:r>
    </w:p>
    <w:p w:rsidR="00712E6C" w:rsidRPr="00712E6C" w:rsidRDefault="00712E6C" w:rsidP="0006132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12E6C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Варианты объектов труда</w:t>
      </w:r>
      <w:r w:rsidRPr="00712E6C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  <w:r w:rsidRPr="00677AC6">
        <w:rPr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объекты проектирования школьников;</w:t>
      </w:r>
      <w:r w:rsidRPr="00677AC6">
        <w:rPr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знакомые школьникам системы: устройства бытовой техники, транс</w:t>
      </w:r>
      <w:r w:rsidRPr="00712E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12E6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портные машины, технологическое оборудование.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Защита интеллектуальной собственности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Основные теоретические сведения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Понятие интеллектуальной собственности. Способы защиты авторских прав. Публик</w:t>
      </w:r>
      <w:r w:rsidRPr="007B57DE">
        <w:rPr>
          <w:rFonts w:ascii="Times New Roman" w:eastAsia="Calibri" w:hAnsi="Times New Roman" w:cs="Times New Roman"/>
          <w:sz w:val="24"/>
          <w:szCs w:val="24"/>
        </w:rPr>
        <w:t>а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ции. Рационализаторское предложение. </w:t>
      </w:r>
      <w:proofErr w:type="gramStart"/>
      <w:r w:rsidRPr="007B57DE">
        <w:rPr>
          <w:rFonts w:ascii="Times New Roman" w:eastAsia="Calibri" w:hAnsi="Times New Roman" w:cs="Times New Roman"/>
          <w:sz w:val="24"/>
          <w:szCs w:val="24"/>
        </w:rPr>
        <w:t>Об</w:t>
      </w:r>
      <w:r w:rsidRPr="007B57DE">
        <w:rPr>
          <w:rFonts w:ascii="Times New Roman" w:eastAsia="Calibri" w:hAnsi="Times New Roman" w:cs="Times New Roman"/>
          <w:sz w:val="24"/>
          <w:szCs w:val="24"/>
        </w:rPr>
        <w:t>ъ</w:t>
      </w:r>
      <w:r w:rsidRPr="007B57DE">
        <w:rPr>
          <w:rFonts w:ascii="Times New Roman" w:eastAsia="Calibri" w:hAnsi="Times New Roman" w:cs="Times New Roman"/>
          <w:sz w:val="24"/>
          <w:szCs w:val="24"/>
        </w:rPr>
        <w:t>екты</w:t>
      </w:r>
      <w:proofErr w:type="gramEnd"/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Разработка товарных знаков. Разработка различных форм защиты проектных предл</w:t>
      </w:r>
      <w:r w:rsidRPr="007B57DE">
        <w:rPr>
          <w:rFonts w:ascii="Times New Roman" w:eastAsia="Calibri" w:hAnsi="Times New Roman" w:cs="Times New Roman"/>
          <w:sz w:val="24"/>
          <w:szCs w:val="24"/>
        </w:rPr>
        <w:t>о</w:t>
      </w:r>
      <w:r w:rsidRPr="007B57DE">
        <w:rPr>
          <w:rFonts w:ascii="Times New Roman" w:eastAsia="Calibri" w:hAnsi="Times New Roman" w:cs="Times New Roman"/>
          <w:sz w:val="24"/>
          <w:szCs w:val="24"/>
        </w:rPr>
        <w:t>жений (тезисы докладов, краткие сообщения, заявки на полезную модель или промышле</w:t>
      </w:r>
      <w:r w:rsidRPr="007B57DE">
        <w:rPr>
          <w:rFonts w:ascii="Times New Roman" w:eastAsia="Calibri" w:hAnsi="Times New Roman" w:cs="Times New Roman"/>
          <w:sz w:val="24"/>
          <w:szCs w:val="24"/>
        </w:rPr>
        <w:t>н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ный образец). 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Профессиональное с</w:t>
      </w:r>
      <w:r w:rsidR="00712E6C">
        <w:rPr>
          <w:rFonts w:ascii="Times New Roman" w:hAnsi="Times New Roman" w:cs="Times New Roman"/>
          <w:b/>
          <w:sz w:val="24"/>
          <w:szCs w:val="24"/>
        </w:rPr>
        <w:t>а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>моопределение и карьера (4 часа)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Изучение рынка труда, профессий и профессионального образования (2 часа)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</w:t>
      </w:r>
      <w:r w:rsidRPr="007B57DE">
        <w:rPr>
          <w:rFonts w:ascii="Times New Roman" w:eastAsia="Calibri" w:hAnsi="Times New Roman" w:cs="Times New Roman"/>
          <w:sz w:val="24"/>
          <w:szCs w:val="24"/>
        </w:rPr>
        <w:t>з</w:t>
      </w:r>
      <w:r w:rsidRPr="007B57DE">
        <w:rPr>
          <w:rFonts w:ascii="Times New Roman" w:eastAsia="Calibri" w:hAnsi="Times New Roman" w:cs="Times New Roman"/>
          <w:sz w:val="24"/>
          <w:szCs w:val="24"/>
        </w:rPr>
        <w:t>личные виды профессионального труда, средства получения информации о рынке труда и путях профессионального образования.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Виды и формы получения профессионального образования. Региональный рынок обр</w:t>
      </w:r>
      <w:r w:rsidRPr="007B57DE">
        <w:rPr>
          <w:rFonts w:ascii="Times New Roman" w:eastAsia="Calibri" w:hAnsi="Times New Roman" w:cs="Times New Roman"/>
          <w:sz w:val="24"/>
          <w:szCs w:val="24"/>
        </w:rPr>
        <w:t>а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зовательных услуг. Центры </w:t>
      </w:r>
      <w:proofErr w:type="spellStart"/>
      <w:r w:rsidRPr="007B57DE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7B57DE">
        <w:rPr>
          <w:rFonts w:ascii="Times New Roman" w:eastAsia="Calibri" w:hAnsi="Times New Roman" w:cs="Times New Roman"/>
          <w:sz w:val="24"/>
          <w:szCs w:val="24"/>
        </w:rPr>
        <w:t>профконсультацио</w:t>
      </w:r>
      <w:r w:rsidRPr="007B57DE">
        <w:rPr>
          <w:rFonts w:ascii="Times New Roman" w:eastAsia="Calibri" w:hAnsi="Times New Roman" w:cs="Times New Roman"/>
          <w:sz w:val="24"/>
          <w:szCs w:val="24"/>
        </w:rPr>
        <w:t>н</w:t>
      </w:r>
      <w:r w:rsidRPr="007B57DE">
        <w:rPr>
          <w:rFonts w:ascii="Times New Roman" w:eastAsia="Calibri" w:hAnsi="Times New Roman" w:cs="Times New Roman"/>
          <w:sz w:val="24"/>
          <w:szCs w:val="24"/>
        </w:rPr>
        <w:t>ной</w:t>
      </w:r>
      <w:proofErr w:type="spellEnd"/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 помощи. 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Планирование профессиональной карьеры (</w:t>
      </w:r>
      <w:r w:rsidR="00712E6C">
        <w:rPr>
          <w:rFonts w:ascii="Times New Roman" w:hAnsi="Times New Roman" w:cs="Times New Roman"/>
          <w:b/>
          <w:sz w:val="24"/>
          <w:szCs w:val="24"/>
        </w:rPr>
        <w:t>2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Основные теоретические сведения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Пути получения образования, профессионального и служебного роста. Виды и уровни профессионального образования и профе</w:t>
      </w:r>
      <w:r w:rsidRPr="007B57DE">
        <w:rPr>
          <w:rFonts w:ascii="Times New Roman" w:eastAsia="Calibri" w:hAnsi="Times New Roman" w:cs="Times New Roman"/>
          <w:sz w:val="24"/>
          <w:szCs w:val="24"/>
        </w:rPr>
        <w:t>с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сиональная мобильность. 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proofErr w:type="spellStart"/>
      <w:r w:rsidRPr="007B57DE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7B57DE">
        <w:rPr>
          <w:rFonts w:ascii="Times New Roman" w:eastAsia="Calibri" w:hAnsi="Times New Roman" w:cs="Times New Roman"/>
          <w:sz w:val="24"/>
          <w:szCs w:val="24"/>
        </w:rPr>
        <w:t>. Содержание резюме.</w:t>
      </w:r>
    </w:p>
    <w:p w:rsidR="007B57DE" w:rsidRPr="00712E6C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 w:rsidRPr="00712E6C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Сопоставление профессиональных планов с состоянием здоровья, образовательным п</w:t>
      </w:r>
      <w:r w:rsidRPr="007B57DE">
        <w:rPr>
          <w:rFonts w:ascii="Times New Roman" w:eastAsia="Calibri" w:hAnsi="Times New Roman" w:cs="Times New Roman"/>
          <w:sz w:val="24"/>
          <w:szCs w:val="24"/>
        </w:rPr>
        <w:t>о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тенциалом, личностными особенностями. Подготовка резюме и формы </w:t>
      </w:r>
      <w:proofErr w:type="spellStart"/>
      <w:r w:rsidRPr="007B57DE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7B5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7DE" w:rsidRPr="007B57DE" w:rsidRDefault="007B57DE" w:rsidP="0006132F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12E6C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="000B0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7DE">
        <w:rPr>
          <w:rFonts w:ascii="Times New Roman" w:eastAsia="Calibri" w:hAnsi="Times New Roman" w:cs="Times New Roman"/>
          <w:sz w:val="24"/>
          <w:szCs w:val="24"/>
        </w:rPr>
        <w:t>Резюме.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B57DE">
        <w:rPr>
          <w:rFonts w:ascii="Times New Roman" w:eastAsia="Calibri" w:hAnsi="Times New Roman" w:cs="Times New Roman"/>
          <w:b/>
          <w:sz w:val="24"/>
          <w:szCs w:val="24"/>
        </w:rPr>
        <w:t>Творческая проектная деятельность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57DE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7B57DE" w:rsidRPr="007B57DE" w:rsidRDefault="007B57DE" w:rsidP="0006132F">
      <w:pPr>
        <w:pStyle w:val="a4"/>
        <w:spacing w:line="36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B57DE">
        <w:rPr>
          <w:rFonts w:ascii="Times New Roman" w:eastAsia="Calibri" w:hAnsi="Times New Roman" w:cs="Times New Roman"/>
          <w:sz w:val="24"/>
          <w:szCs w:val="24"/>
        </w:rPr>
        <w:t>В течение отведённого времени ученики выполняют проект по уточнению своих пр</w:t>
      </w:r>
      <w:r w:rsidRPr="007B57DE">
        <w:rPr>
          <w:rFonts w:ascii="Times New Roman" w:eastAsia="Calibri" w:hAnsi="Times New Roman" w:cs="Times New Roman"/>
          <w:sz w:val="24"/>
          <w:szCs w:val="24"/>
        </w:rPr>
        <w:t>о</w:t>
      </w:r>
      <w:r w:rsidRPr="007B57DE">
        <w:rPr>
          <w:rFonts w:ascii="Times New Roman" w:eastAsia="Calibri" w:hAnsi="Times New Roman" w:cs="Times New Roman"/>
          <w:sz w:val="24"/>
          <w:szCs w:val="24"/>
        </w:rPr>
        <w:t>фессиональных намерений «Мои жизненные планы и профессиональная карьера».</w:t>
      </w:r>
      <w:r w:rsidR="00712E6C">
        <w:rPr>
          <w:rFonts w:ascii="Times New Roman" w:hAnsi="Times New Roman" w:cs="Times New Roman"/>
          <w:sz w:val="24"/>
          <w:szCs w:val="24"/>
        </w:rPr>
        <w:t xml:space="preserve"> </w:t>
      </w:r>
      <w:r w:rsidRPr="007B57DE">
        <w:rPr>
          <w:rFonts w:ascii="Times New Roman" w:eastAsia="Calibri" w:hAnsi="Times New Roman" w:cs="Times New Roman"/>
          <w:sz w:val="24"/>
          <w:szCs w:val="24"/>
        </w:rPr>
        <w:t>Обсужд</w:t>
      </w:r>
      <w:r w:rsidRPr="007B57DE">
        <w:rPr>
          <w:rFonts w:ascii="Times New Roman" w:eastAsia="Calibri" w:hAnsi="Times New Roman" w:cs="Times New Roman"/>
          <w:sz w:val="24"/>
          <w:szCs w:val="24"/>
        </w:rPr>
        <w:t>е</w:t>
      </w:r>
      <w:r w:rsidRPr="007B57DE">
        <w:rPr>
          <w:rFonts w:ascii="Times New Roman" w:eastAsia="Calibri" w:hAnsi="Times New Roman" w:cs="Times New Roman"/>
          <w:sz w:val="24"/>
          <w:szCs w:val="24"/>
        </w:rPr>
        <w:t>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  <w:r w:rsidR="00712E6C">
        <w:rPr>
          <w:rFonts w:ascii="Times New Roman" w:hAnsi="Times New Roman" w:cs="Times New Roman"/>
          <w:sz w:val="24"/>
          <w:szCs w:val="24"/>
        </w:rPr>
        <w:t xml:space="preserve"> </w:t>
      </w:r>
      <w:r w:rsidRPr="007B57DE">
        <w:rPr>
          <w:rFonts w:ascii="Times New Roman" w:eastAsia="Calibri" w:hAnsi="Times New Roman" w:cs="Times New Roman"/>
          <w:sz w:val="24"/>
          <w:szCs w:val="24"/>
        </w:rPr>
        <w:t>Практическая деятел</w:t>
      </w:r>
      <w:r w:rsidRPr="007B57DE">
        <w:rPr>
          <w:rFonts w:ascii="Times New Roman" w:eastAsia="Calibri" w:hAnsi="Times New Roman" w:cs="Times New Roman"/>
          <w:sz w:val="24"/>
          <w:szCs w:val="24"/>
        </w:rPr>
        <w:t>ь</w:t>
      </w:r>
      <w:r w:rsidRPr="007B57DE">
        <w:rPr>
          <w:rFonts w:ascii="Times New Roman" w:eastAsia="Calibri" w:hAnsi="Times New Roman" w:cs="Times New Roman"/>
          <w:sz w:val="24"/>
          <w:szCs w:val="24"/>
        </w:rPr>
        <w:t xml:space="preserve">ность по выполнению проекта. Консультации по выполнению практической части проекта. </w:t>
      </w:r>
      <w:r w:rsidRPr="007B57DE">
        <w:rPr>
          <w:rFonts w:ascii="Times New Roman" w:eastAsia="Calibri" w:hAnsi="Times New Roman" w:cs="Times New Roman"/>
          <w:sz w:val="24"/>
          <w:szCs w:val="24"/>
        </w:rPr>
        <w:lastRenderedPageBreak/>
        <w:t>Корректировка деятельности. Оформление пакета документации.</w:t>
      </w:r>
      <w:r w:rsidR="00712E6C">
        <w:rPr>
          <w:rFonts w:ascii="Times New Roman" w:hAnsi="Times New Roman" w:cs="Times New Roman"/>
          <w:sz w:val="24"/>
          <w:szCs w:val="24"/>
        </w:rPr>
        <w:t xml:space="preserve"> </w:t>
      </w:r>
      <w:r w:rsidRPr="007B57DE">
        <w:rPr>
          <w:rFonts w:ascii="Times New Roman" w:eastAsia="Calibri" w:hAnsi="Times New Roman" w:cs="Times New Roman"/>
          <w:sz w:val="24"/>
          <w:szCs w:val="24"/>
        </w:rPr>
        <w:t>Оценка качества выпо</w:t>
      </w:r>
      <w:r w:rsidRPr="007B57DE">
        <w:rPr>
          <w:rFonts w:ascii="Times New Roman" w:eastAsia="Calibri" w:hAnsi="Times New Roman" w:cs="Times New Roman"/>
          <w:sz w:val="24"/>
          <w:szCs w:val="24"/>
        </w:rPr>
        <w:t>л</w:t>
      </w:r>
      <w:r w:rsidRPr="007B57DE">
        <w:rPr>
          <w:rFonts w:ascii="Times New Roman" w:eastAsia="Calibri" w:hAnsi="Times New Roman" w:cs="Times New Roman"/>
          <w:sz w:val="24"/>
          <w:szCs w:val="24"/>
        </w:rPr>
        <w:t>ненной работы. Подготовка к защите и защита проекта.</w:t>
      </w:r>
    </w:p>
    <w:p w:rsidR="000B09D2" w:rsidRDefault="000B09D2" w:rsidP="000613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09D2" w:rsidRDefault="000B09D2" w:rsidP="000613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09D2" w:rsidRDefault="000B09D2" w:rsidP="000613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132F" w:rsidRDefault="0006132F" w:rsidP="006224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6132F" w:rsidSect="0006132F">
          <w:type w:val="continuous"/>
          <w:pgSz w:w="11906" w:h="16838"/>
          <w:pgMar w:top="851" w:right="1134" w:bottom="851" w:left="1134" w:header="720" w:footer="720" w:gutter="0"/>
          <w:cols w:space="60"/>
          <w:noEndnote/>
          <w:docGrid w:linePitch="272"/>
        </w:sectPr>
      </w:pPr>
    </w:p>
    <w:p w:rsidR="0027021D" w:rsidRPr="00B41842" w:rsidRDefault="0027021D" w:rsidP="0027021D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B41842">
        <w:rPr>
          <w:rFonts w:ascii="Times New Roman" w:hAnsi="Times New Roman" w:cs="Times New Roman"/>
          <w:bCs/>
          <w:spacing w:val="-14"/>
          <w:sz w:val="24"/>
          <w:szCs w:val="24"/>
        </w:rPr>
        <w:lastRenderedPageBreak/>
        <w:t xml:space="preserve">КАЛЕНДАРНО-ТЕМАТИЧЕСКОЕ ПЛАНИРОВАНИЕ </w:t>
      </w:r>
    </w:p>
    <w:p w:rsidR="0027021D" w:rsidRPr="00B41842" w:rsidRDefault="0027021D" w:rsidP="0027021D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41842">
        <w:rPr>
          <w:rFonts w:ascii="Times New Roman" w:hAnsi="Times New Roman" w:cs="Times New Roman"/>
          <w:bCs/>
          <w:spacing w:val="-19"/>
          <w:sz w:val="24"/>
          <w:szCs w:val="24"/>
        </w:rPr>
        <w:t xml:space="preserve">10  КЛАСС </w:t>
      </w:r>
    </w:p>
    <w:p w:rsidR="00CD5BA1" w:rsidRPr="00B41842" w:rsidRDefault="00CD5BA1" w:rsidP="00CD5B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89" w:type="dxa"/>
        <w:tblLook w:val="04A0"/>
      </w:tblPr>
      <w:tblGrid>
        <w:gridCol w:w="564"/>
        <w:gridCol w:w="2263"/>
        <w:gridCol w:w="1970"/>
        <w:gridCol w:w="3787"/>
        <w:gridCol w:w="3241"/>
        <w:gridCol w:w="2364"/>
      </w:tblGrid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урока и </w:t>
            </w: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организационная форма его </w:t>
            </w: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317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0" w:type="dxa"/>
          </w:tcPr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BA1" w:rsidRPr="00B41842" w:rsidRDefault="00CD5BA1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  <w:tcBorders>
              <w:top w:val="nil"/>
            </w:tcBorders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rPr>
                <w:b/>
                <w:bCs/>
              </w:rPr>
              <w:t>ТЕХНОЛОГИИ И ТРУД КАК ЧАСТЬ ОБЩЕЧЕЛОВЕЧЕСКОЙ КУЛЬТУРЫ.</w:t>
            </w:r>
            <w:r w:rsidRPr="00B41842">
              <w:rPr>
                <w:bCs/>
              </w:rPr>
              <w:t xml:space="preserve"> 11ч.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ВЛИЯНИЕ ТЕХНОЛОГИЙ НА ОБЩЕСТВЕННОЕ РАЗВИТИЕ 2 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1 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Технология как часть общечелов</w:t>
            </w:r>
            <w:r w:rsidRPr="00B41842">
              <w:t>е</w:t>
            </w:r>
            <w:r w:rsidRPr="00B41842">
              <w:t>ческой культуры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Лекция с эл</w:t>
            </w:r>
            <w:r w:rsidRPr="00B41842">
              <w:t>е</w:t>
            </w:r>
            <w:r w:rsidRPr="00B41842">
              <w:t>ментами беседы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Технология как часть общечел</w:t>
            </w:r>
            <w:r w:rsidRPr="00B41842">
              <w:t>о</w:t>
            </w:r>
            <w:r w:rsidRPr="00B41842">
              <w:t>веческой культуры, оказывающая влияние на развитие науки, те</w:t>
            </w:r>
            <w:r w:rsidRPr="00B41842">
              <w:t>х</w:t>
            </w:r>
            <w:r w:rsidRPr="00B41842">
              <w:t xml:space="preserve">ники, культуры и общественные отношения. </w:t>
            </w:r>
          </w:p>
        </w:tc>
        <w:tc>
          <w:tcPr>
            <w:tcW w:w="3317" w:type="dxa"/>
          </w:tcPr>
          <w:p w:rsidR="00CD5BA1" w:rsidRPr="00B41842" w:rsidRDefault="00CD5BA1" w:rsidP="00F76B14">
            <w:pPr>
              <w:pStyle w:val="Default"/>
              <w:rPr>
                <w:b/>
              </w:rPr>
            </w:pPr>
            <w:r w:rsidRPr="00B41842">
              <w:rPr>
                <w:b/>
              </w:rPr>
              <w:t xml:space="preserve">Знать: </w:t>
            </w:r>
          </w:p>
          <w:p w:rsidR="00CD5BA1" w:rsidRPr="00B41842" w:rsidRDefault="00CD5BA1" w:rsidP="00CD5BA1">
            <w:pPr>
              <w:pStyle w:val="Default"/>
              <w:numPr>
                <w:ilvl w:val="0"/>
                <w:numId w:val="11"/>
              </w:numPr>
              <w:ind w:left="0" w:hanging="284"/>
            </w:pPr>
            <w:r w:rsidRPr="00B41842">
              <w:t>Определения понятия «кул</w:t>
            </w:r>
            <w:r w:rsidRPr="00B41842">
              <w:t>ь</w:t>
            </w:r>
            <w:r w:rsidRPr="00B41842">
              <w:t>тура», «технология»;</w:t>
            </w:r>
          </w:p>
          <w:p w:rsidR="00CD5BA1" w:rsidRPr="00B41842" w:rsidRDefault="00CD5BA1" w:rsidP="00CD5BA1">
            <w:pPr>
              <w:pStyle w:val="Default"/>
              <w:numPr>
                <w:ilvl w:val="0"/>
                <w:numId w:val="11"/>
              </w:numPr>
              <w:ind w:left="0" w:hanging="284"/>
            </w:pPr>
            <w:r w:rsidRPr="00B41842">
              <w:t>Основные виды культур;</w:t>
            </w:r>
          </w:p>
          <w:p w:rsidR="00CD5BA1" w:rsidRPr="00B41842" w:rsidRDefault="00CD5BA1" w:rsidP="00F76B14">
            <w:pPr>
              <w:pStyle w:val="Default"/>
              <w:rPr>
                <w:b/>
              </w:rPr>
            </w:pPr>
            <w:r w:rsidRPr="00B41842">
              <w:rPr>
                <w:b/>
              </w:rPr>
              <w:t>Уметь:</w:t>
            </w:r>
          </w:p>
          <w:p w:rsidR="00CD5BA1" w:rsidRPr="00B41842" w:rsidRDefault="00CD5BA1" w:rsidP="00CD5BA1">
            <w:pPr>
              <w:pStyle w:val="Default"/>
              <w:numPr>
                <w:ilvl w:val="0"/>
                <w:numId w:val="12"/>
              </w:numPr>
              <w:ind w:left="0" w:hanging="284"/>
            </w:pPr>
            <w:r w:rsidRPr="00B41842">
              <w:t>Приводить примеры взаим</w:t>
            </w:r>
            <w:r w:rsidRPr="00B41842">
              <w:t>о</w:t>
            </w:r>
            <w:r w:rsidRPr="00B41842">
              <w:t>связи материальной и духо</w:t>
            </w:r>
            <w:r w:rsidRPr="00B41842">
              <w:t>в</w:t>
            </w:r>
            <w:r w:rsidRPr="00B41842">
              <w:t>ной культуры;</w:t>
            </w:r>
          </w:p>
          <w:p w:rsidR="00CD5BA1" w:rsidRPr="00B41842" w:rsidRDefault="00CD5BA1" w:rsidP="00CD5BA1">
            <w:pPr>
              <w:pStyle w:val="Default"/>
              <w:numPr>
                <w:ilvl w:val="0"/>
                <w:numId w:val="12"/>
              </w:numPr>
              <w:ind w:left="0" w:hanging="284"/>
            </w:pPr>
            <w:r w:rsidRPr="00B41842">
              <w:t>Приводить примеры влияния технологий на общественное развитие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3, раздел 1, §1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2 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Технологическая культура: её су</w:t>
            </w:r>
            <w:r w:rsidRPr="00B41842">
              <w:t>щ</w:t>
            </w:r>
            <w:r w:rsidRPr="00B41842">
              <w:t>ность и содерж</w:t>
            </w:r>
            <w:r w:rsidRPr="00B41842">
              <w:t>а</w:t>
            </w:r>
            <w:r w:rsidRPr="00B41842">
              <w:t>ние.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Проблемная лекция.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Понятие о технологической кул</w:t>
            </w:r>
            <w:r w:rsidRPr="00B41842">
              <w:t>ь</w:t>
            </w:r>
            <w:r w:rsidRPr="00B41842">
              <w:t xml:space="preserve">туре. </w:t>
            </w:r>
            <w:r w:rsidRPr="00B41842">
              <w:rPr>
                <w:i/>
              </w:rPr>
              <w:t>Практическая работа:</w:t>
            </w:r>
            <w:r w:rsidRPr="00B41842">
              <w:t xml:space="preserve"> «О</w:t>
            </w:r>
            <w:r w:rsidRPr="00B41842">
              <w:t>з</w:t>
            </w:r>
            <w:r w:rsidRPr="00B41842">
              <w:t>накомление с деятельностью пр</w:t>
            </w:r>
            <w:r w:rsidRPr="00B41842">
              <w:t>о</w:t>
            </w:r>
            <w:r w:rsidRPr="00B41842">
              <w:t>изводственного предприятия; ан</w:t>
            </w:r>
            <w:r w:rsidRPr="00B41842">
              <w:t>а</w:t>
            </w:r>
            <w:r w:rsidRPr="00B41842">
              <w:t>лиз технологий, структуры и о</w:t>
            </w:r>
            <w:r w:rsidRPr="00B41842">
              <w:t>р</w:t>
            </w:r>
            <w:r w:rsidRPr="00B41842">
              <w:t xml:space="preserve">ганизации производства» </w:t>
            </w:r>
          </w:p>
        </w:tc>
        <w:tc>
          <w:tcPr>
            <w:tcW w:w="3317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77"/>
              <w:rPr>
                <w:rFonts w:eastAsia="Times New Roman"/>
                <w:lang w:eastAsia="ru-RU"/>
              </w:rPr>
            </w:pPr>
            <w:r w:rsidRPr="00B41842">
              <w:t>Определение понятия «те</w:t>
            </w:r>
            <w:r w:rsidRPr="00B41842">
              <w:t>х</w:t>
            </w:r>
            <w:r w:rsidRPr="00B41842">
              <w:t xml:space="preserve">нологическая культура»; </w:t>
            </w:r>
            <w:r w:rsidRPr="00B41842">
              <w:rPr>
                <w:rFonts w:eastAsia="Times New Roman"/>
                <w:lang w:eastAsia="ru-RU"/>
              </w:rPr>
              <w:t>структуру технологи</w:t>
            </w:r>
            <w:r w:rsidRPr="00B41842">
              <w:rPr>
                <w:rFonts w:eastAsia="Times New Roman"/>
                <w:lang w:eastAsia="ru-RU"/>
              </w:rPr>
              <w:softHyphen/>
              <w:t>ческой культуры;  определения п</w:t>
            </w:r>
            <w:r w:rsidRPr="00B41842">
              <w:rPr>
                <w:rFonts w:eastAsia="Times New Roman"/>
                <w:lang w:eastAsia="ru-RU"/>
              </w:rPr>
              <w:t>о</w:t>
            </w:r>
            <w:r w:rsidRPr="00B41842">
              <w:rPr>
                <w:rFonts w:eastAsia="Times New Roman"/>
                <w:lang w:eastAsia="ru-RU"/>
              </w:rPr>
              <w:t>нятий «технологическое мировоззрение», «техноло</w:t>
            </w:r>
            <w:r w:rsidRPr="00B41842">
              <w:rPr>
                <w:rFonts w:eastAsia="Times New Roman"/>
                <w:lang w:eastAsia="ru-RU"/>
              </w:rPr>
              <w:softHyphen/>
              <w:t>гическое образование», «технологическое мыш</w:t>
            </w:r>
            <w:r w:rsidRPr="00B41842">
              <w:rPr>
                <w:rFonts w:eastAsia="Times New Roman"/>
                <w:lang w:eastAsia="ru-RU"/>
              </w:rPr>
              <w:softHyphen/>
              <w:t>ление», «технологичес</w:t>
            </w:r>
            <w:r w:rsidRPr="00B41842">
              <w:rPr>
                <w:rFonts w:eastAsia="Times New Roman"/>
                <w:lang w:eastAsia="ru-RU"/>
              </w:rPr>
              <w:softHyphen/>
              <w:t>кая этика»,   разновидности технологической культуры и формы их проявлений</w:t>
            </w:r>
          </w:p>
          <w:p w:rsidR="00CD5BA1" w:rsidRPr="00B41842" w:rsidRDefault="00CD5BA1" w:rsidP="00F76B14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rFonts w:eastAsia="Times New Roman"/>
                <w:lang w:eastAsia="ru-RU"/>
              </w:rPr>
              <w:lastRenderedPageBreak/>
              <w:t xml:space="preserve"> характеризовать ос</w:t>
            </w:r>
            <w:r w:rsidRPr="00B41842">
              <w:rPr>
                <w:rFonts w:eastAsia="Times New Roman"/>
                <w:lang w:eastAsia="ru-RU"/>
              </w:rPr>
              <w:softHyphen/>
              <w:t>новные компоненты технологич</w:t>
            </w:r>
            <w:r w:rsidRPr="00B41842">
              <w:rPr>
                <w:rFonts w:eastAsia="Times New Roman"/>
                <w:lang w:eastAsia="ru-RU"/>
              </w:rPr>
              <w:t>е</w:t>
            </w:r>
            <w:r w:rsidRPr="00B41842">
              <w:rPr>
                <w:rFonts w:eastAsia="Times New Roman"/>
                <w:lang w:eastAsia="ru-RU"/>
              </w:rPr>
              <w:t>ской культуры.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Провести подро</w:t>
            </w:r>
            <w:r w:rsidRPr="00B41842">
              <w:t>б</w:t>
            </w:r>
            <w:r w:rsidRPr="00B41842">
              <w:t>ный анализ технол</w:t>
            </w:r>
            <w:r w:rsidRPr="00B41842">
              <w:t>о</w:t>
            </w:r>
            <w:r w:rsidRPr="00B41842">
              <w:t>гий, структуры и организации прои</w:t>
            </w:r>
            <w:r w:rsidRPr="00B41842">
              <w:t>з</w:t>
            </w:r>
            <w:r w:rsidRPr="00B41842">
              <w:t xml:space="preserve">водства выбранного предприятия. 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3, раздел 1, </w:t>
            </w:r>
            <w:r w:rsidRPr="00B41842">
              <w:rPr>
                <w:rFonts w:ascii="Times New Roman" w:hAnsi="Times New Roman" w:cs="Times New Roman"/>
              </w:rPr>
              <w:t>§2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СОВРЕМЕННЫЕ ТЕХНОЛОГИИ МАТЕРИАЛЬНОГО ПРОИЗВОДСТВА, СЕРВИСА И СОЦИАЛЬНОЙ СФЕРЫ 3 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3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color w:val="0F243E"/>
              </w:rPr>
              <w:t xml:space="preserve">Взаимовлияние уровня развития науки, техники и технологии. </w:t>
            </w:r>
            <w:r w:rsidRPr="00B41842">
              <w:rPr>
                <w:rFonts w:eastAsia="Times New Roman"/>
                <w:lang w:eastAsia="ru-RU"/>
              </w:rPr>
              <w:t xml:space="preserve"> Виды технологий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rFonts w:eastAsia="Times New Roman"/>
                <w:lang w:eastAsia="ru-RU"/>
              </w:rPr>
              <w:t>Урок усвое</w:t>
            </w:r>
            <w:r w:rsidRPr="00B41842">
              <w:rPr>
                <w:rFonts w:eastAsia="Times New Roman"/>
                <w:lang w:eastAsia="ru-RU"/>
              </w:rPr>
              <w:softHyphen/>
              <w:t>ния навыков и ум</w:t>
            </w:r>
            <w:r w:rsidRPr="00B41842">
              <w:rPr>
                <w:rFonts w:eastAsia="Times New Roman"/>
                <w:lang w:eastAsia="ru-RU"/>
              </w:rPr>
              <w:t>е</w:t>
            </w:r>
            <w:r w:rsidRPr="00B41842">
              <w:rPr>
                <w:rFonts w:eastAsia="Times New Roman"/>
                <w:lang w:eastAsia="ru-RU"/>
              </w:rPr>
              <w:t>ний. Решение си</w:t>
            </w:r>
            <w:r w:rsidRPr="00B41842">
              <w:rPr>
                <w:rFonts w:eastAsia="Times New Roman"/>
                <w:lang w:eastAsia="ru-RU"/>
              </w:rPr>
              <w:softHyphen/>
              <w:t>туационных задач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Взаимовлияние уровня развития науки, техники и технологии, рынка товаров и услуг. Совреме</w:t>
            </w:r>
            <w:r w:rsidRPr="00B41842">
              <w:t>н</w:t>
            </w:r>
            <w:r w:rsidRPr="00B41842">
              <w:t>ные технологии машиностроения, электротехнического и радиоэле</w:t>
            </w:r>
            <w:r w:rsidRPr="00B41842">
              <w:t>к</w:t>
            </w:r>
            <w:r w:rsidRPr="00B41842">
              <w:t>тронного производства и стро</w:t>
            </w:r>
            <w:r w:rsidRPr="00B41842">
              <w:t>и</w:t>
            </w:r>
            <w:r w:rsidRPr="00B41842">
              <w:t>тельства.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-64"/>
            </w:pPr>
            <w:r w:rsidRPr="00B41842">
              <w:t xml:space="preserve">Виды технологий </w:t>
            </w:r>
          </w:p>
          <w:p w:rsidR="00CD5BA1" w:rsidRPr="00B41842" w:rsidRDefault="00CD5BA1" w:rsidP="00F76B14">
            <w:pPr>
              <w:pStyle w:val="Default"/>
              <w:ind w:left="-64"/>
            </w:pPr>
            <w:r w:rsidRPr="00B41842">
              <w:t>Особенности технологий ра</w:t>
            </w:r>
            <w:r w:rsidRPr="00B41842">
              <w:t>з</w:t>
            </w:r>
            <w:r w:rsidRPr="00B41842">
              <w:t>личных отраслей производс</w:t>
            </w:r>
            <w:r w:rsidRPr="00B41842">
              <w:t>т</w:t>
            </w:r>
            <w:r w:rsidRPr="00B41842">
              <w:t>венной и непроизводстве</w:t>
            </w:r>
            <w:r w:rsidRPr="00B41842">
              <w:t>н</w:t>
            </w:r>
            <w:r w:rsidRPr="00B41842">
              <w:t xml:space="preserve">ной сферы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-64"/>
            </w:pPr>
            <w:r w:rsidRPr="00B41842">
              <w:t>Объяснять сущность взаим</w:t>
            </w:r>
            <w:r w:rsidRPr="00B41842">
              <w:t>о</w:t>
            </w:r>
            <w:r w:rsidRPr="00B41842">
              <w:t xml:space="preserve">влияния уровня развития науки, техники и технологий и рынка товаров и услуг. </w:t>
            </w:r>
          </w:p>
          <w:p w:rsidR="00CD5BA1" w:rsidRPr="00B41842" w:rsidRDefault="00CD5BA1" w:rsidP="00F76B14">
            <w:pPr>
              <w:pStyle w:val="Default"/>
              <w:ind w:left="-64"/>
            </w:pPr>
            <w:r w:rsidRPr="00B41842">
              <w:t>Приводить примеры наиб</w:t>
            </w:r>
            <w:r w:rsidRPr="00B41842">
              <w:t>о</w:t>
            </w:r>
            <w:r w:rsidRPr="00B41842">
              <w:t>лее распространенных совр</w:t>
            </w:r>
            <w:r w:rsidRPr="00B41842">
              <w:t>е</w:t>
            </w:r>
            <w:r w:rsidRPr="00B41842">
              <w:t>менных технологий в разли</w:t>
            </w:r>
            <w:r w:rsidRPr="00B41842">
              <w:t>ч</w:t>
            </w:r>
            <w:r w:rsidRPr="00B41842">
              <w:t xml:space="preserve">ных отраслях производства. </w:t>
            </w:r>
          </w:p>
          <w:p w:rsidR="00CD5BA1" w:rsidRPr="00B41842" w:rsidRDefault="00CD5BA1" w:rsidP="00F76B14">
            <w:pPr>
              <w:pStyle w:val="Default"/>
              <w:ind w:left="-64"/>
            </w:pPr>
            <w:r w:rsidRPr="00B41842">
              <w:t>Приводить примеры иннов</w:t>
            </w:r>
            <w:r w:rsidRPr="00B41842">
              <w:t>а</w:t>
            </w:r>
            <w:r w:rsidRPr="00B41842">
              <w:t>ционных продуктов и техн</w:t>
            </w:r>
            <w:r w:rsidRPr="00B41842">
              <w:t>о</w:t>
            </w:r>
            <w:r w:rsidRPr="00B41842">
              <w:t xml:space="preserve">логий </w:t>
            </w:r>
          </w:p>
          <w:p w:rsidR="00CD5BA1" w:rsidRPr="00B41842" w:rsidRDefault="00CD5BA1" w:rsidP="00F76B14">
            <w:pPr>
              <w:pStyle w:val="Default"/>
              <w:ind w:left="-64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Найти научные о</w:t>
            </w:r>
            <w:r w:rsidRPr="00B41842">
              <w:t>т</w:t>
            </w:r>
            <w:r w:rsidRPr="00B41842">
              <w:t>крытия, оказавшие значительное вли</w:t>
            </w:r>
            <w:r w:rsidRPr="00B41842">
              <w:t>я</w:t>
            </w:r>
            <w:r w:rsidRPr="00B41842">
              <w:t>ние на развитие те</w:t>
            </w:r>
            <w:r w:rsidRPr="00B41842">
              <w:t>х</w:t>
            </w:r>
            <w:r w:rsidRPr="00B41842">
              <w:t xml:space="preserve">нологий. 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4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Технологии инд</w:t>
            </w:r>
            <w:r w:rsidRPr="00B41842">
              <w:t>у</w:t>
            </w:r>
            <w:r w:rsidRPr="00B41842">
              <w:t>стриального прои</w:t>
            </w:r>
            <w:r w:rsidRPr="00B41842">
              <w:t>з</w:t>
            </w:r>
            <w:r w:rsidRPr="00B41842">
              <w:t>водства.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Лекция с эл</w:t>
            </w:r>
            <w:r w:rsidRPr="00B41842">
              <w:t>е</w:t>
            </w:r>
            <w:r w:rsidRPr="00B41842">
              <w:t>ментами беседы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Современные технологии </w:t>
            </w:r>
            <w:proofErr w:type="gramStart"/>
            <w:r w:rsidRPr="00B41842">
              <w:t>л</w:t>
            </w:r>
            <w:proofErr w:type="gramEnd"/>
            <w:r w:rsidRPr="00B41842">
              <w:rPr>
                <w:rFonts w:hAnsi="Cambria Math"/>
              </w:rPr>
              <w:t>ѐ</w:t>
            </w:r>
            <w:r w:rsidRPr="00B41842">
              <w:t>гкой промышленности пищевых пр</w:t>
            </w:r>
            <w:r w:rsidRPr="00B41842">
              <w:t>о</w:t>
            </w:r>
            <w:r w:rsidRPr="00B41842">
              <w:t>изводств, производства сельск</w:t>
            </w:r>
            <w:r w:rsidRPr="00B41842">
              <w:t>о</w:t>
            </w:r>
            <w:r w:rsidRPr="00B41842">
              <w:t>хозяйственной продукции, сферы бытового обслуживания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</w:rPr>
              <w:t>Подготовить сообщение: «Современные технол</w:t>
            </w:r>
            <w:r w:rsidRPr="00B41842">
              <w:rPr>
                <w:rFonts w:ascii="Times New Roman" w:hAnsi="Times New Roman" w:cs="Times New Roman"/>
              </w:rPr>
              <w:t>о</w:t>
            </w:r>
            <w:r w:rsidRPr="00B41842">
              <w:rPr>
                <w:rFonts w:ascii="Times New Roman" w:hAnsi="Times New Roman" w:cs="Times New Roman"/>
              </w:rPr>
              <w:t>гии в какой-либо отра</w:t>
            </w:r>
            <w:r w:rsidRPr="00B41842">
              <w:rPr>
                <w:rFonts w:ascii="Times New Roman" w:hAnsi="Times New Roman" w:cs="Times New Roman"/>
              </w:rPr>
              <w:t>с</w:t>
            </w:r>
            <w:r w:rsidRPr="00B41842">
              <w:rPr>
                <w:rFonts w:ascii="Times New Roman" w:hAnsi="Times New Roman" w:cs="Times New Roman"/>
              </w:rPr>
              <w:t xml:space="preserve">ли». 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3, раздел 2, §4</w:t>
            </w:r>
          </w:p>
          <w:p w:rsidR="00CD5BA1" w:rsidRPr="00B41842" w:rsidRDefault="00CD5BA1" w:rsidP="00F76B14">
            <w:pPr>
              <w:pStyle w:val="Default"/>
            </w:pP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5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Современные те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</w:rPr>
              <w:t>ологии.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Лекция с эл</w:t>
            </w:r>
            <w:r w:rsidRPr="00B41842">
              <w:t>е</w:t>
            </w:r>
            <w:r w:rsidRPr="00B41842">
              <w:t>ментами беседы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Автоматизация и роботизация производственных процессов. 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материальных технологий.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ботки конструкционных матери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лов. Виды обработки материалов. Современные технологии мета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лообработки: история развития, этапы в современном производс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ве. Современные технологии электротехнического и радиоэле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тронного производства; стро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легкой промышленности и пищ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вых производств; производства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продукции. Развитие информационных тех</w:t>
            </w:r>
            <w:r w:rsidRPr="00B41842">
              <w:rPr>
                <w:rFonts w:ascii="Times New Roman" w:hAnsi="Times New Roman" w:cs="Times New Roman"/>
              </w:rPr>
              <w:t>н</w:t>
            </w:r>
            <w:r w:rsidRPr="00B41842">
              <w:rPr>
                <w:rFonts w:ascii="Times New Roman" w:hAnsi="Times New Roman" w:cs="Times New Roman"/>
              </w:rPr>
              <w:t>о</w:t>
            </w:r>
            <w:r w:rsidRPr="00B41842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Подготовить соо</w:t>
            </w:r>
            <w:r w:rsidRPr="00B41842">
              <w:t>б</w:t>
            </w:r>
            <w:r w:rsidRPr="00B41842">
              <w:t>щение: «Совреме</w:t>
            </w:r>
            <w:r w:rsidRPr="00B41842">
              <w:t>н</w:t>
            </w:r>
            <w:r w:rsidRPr="00B41842">
              <w:t>ные технологии в какой-либо отра</w:t>
            </w:r>
            <w:r w:rsidRPr="00B41842">
              <w:t>с</w:t>
            </w:r>
            <w:r w:rsidRPr="00B41842">
              <w:t xml:space="preserve">ли».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« Современные те</w:t>
            </w:r>
            <w:r w:rsidRPr="00B41842">
              <w:t>х</w:t>
            </w:r>
            <w:r w:rsidRPr="00B41842">
              <w:t>нологий и оборуд</w:t>
            </w:r>
            <w:r w:rsidRPr="00B41842">
              <w:t>о</w:t>
            </w:r>
            <w:r w:rsidRPr="00B41842">
              <w:t>вания в домашнем хозяйстве, на ко</w:t>
            </w:r>
            <w:r w:rsidRPr="00B41842">
              <w:t>н</w:t>
            </w:r>
            <w:r w:rsidRPr="00B41842">
              <w:t>кретном рабочем месте или произво</w:t>
            </w:r>
            <w:r w:rsidRPr="00B41842">
              <w:t>д</w:t>
            </w:r>
            <w:r w:rsidRPr="00B41842">
              <w:t xml:space="preserve">ственном участке. 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3, раздел 2, §6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ТЕХНОЛОГИЧЕСКАЯ КУЛЬТУРА И КУЛЬТУРА ТРУДА 2ч.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6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в стру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туре общей культ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Лекция с эл</w:t>
            </w:r>
            <w:r w:rsidRPr="00B41842">
              <w:t>е</w:t>
            </w:r>
            <w:r w:rsidRPr="00B41842">
              <w:t>ментами беседы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Технологическая культура в структуре общей культуры. Те</w:t>
            </w:r>
            <w:r w:rsidRPr="00B41842">
              <w:t>х</w:t>
            </w:r>
            <w:r w:rsidRPr="00B41842">
              <w:t>нологическая культура общества и технологическая культура пр</w:t>
            </w:r>
            <w:r w:rsidRPr="00B41842">
              <w:t>о</w:t>
            </w:r>
            <w:r w:rsidRPr="00B41842">
              <w:t>изводства.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 xml:space="preserve"> </w:t>
            </w:r>
            <w:r w:rsidRPr="00B41842">
              <w:rPr>
                <w:i/>
              </w:rPr>
              <w:t>Практическая работа</w:t>
            </w:r>
            <w:r w:rsidRPr="00B41842">
              <w:t xml:space="preserve">  « Оценка уровня технологической культуры на одном из предприятий или в одной из организаций»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  <w:r w:rsidRPr="00B41842">
              <w:t>Определение понятия «культура». Основные виды культуры. Определение п</w:t>
            </w:r>
            <w:r w:rsidRPr="00B41842">
              <w:t>о</w:t>
            </w:r>
            <w:r w:rsidRPr="00B41842">
              <w:t>нятия «технология», «техн</w:t>
            </w:r>
            <w:r w:rsidRPr="00B41842">
              <w:t>о</w:t>
            </w:r>
            <w:r w:rsidRPr="00B41842">
              <w:t xml:space="preserve">логическая культура». Структуру технологической культуры. Разновидности технологической культуры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-141"/>
            </w:pPr>
            <w:r w:rsidRPr="00B41842">
              <w:t>Приводить примеры взаим</w:t>
            </w:r>
            <w:r w:rsidRPr="00B41842">
              <w:t>о</w:t>
            </w:r>
            <w:r w:rsidRPr="00B41842">
              <w:t>связи материальной и духо</w:t>
            </w:r>
            <w:r w:rsidRPr="00B41842">
              <w:t>в</w:t>
            </w:r>
            <w:r w:rsidRPr="00B41842">
              <w:t>ной культуры. Приводить примеры влияния технологий на общественное развитие. Характеризовать основные компоненты технологической культуры. Оценивать уровень технологической культуры на предприятии или в организ</w:t>
            </w:r>
            <w:r w:rsidRPr="00B41842">
              <w:t>а</w:t>
            </w:r>
            <w:r w:rsidRPr="00B41842">
              <w:t xml:space="preserve">ции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Выучить записи в тетради </w:t>
            </w:r>
          </w:p>
          <w:p w:rsidR="00CD5BA1" w:rsidRPr="00B41842" w:rsidRDefault="00CD5BA1" w:rsidP="00F76B14">
            <w:pPr>
              <w:pStyle w:val="Default"/>
            </w:pP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Анализ рабочего места.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Составление плана-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схемы «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рабочее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место»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7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Основные напра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ления научной 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труда. Эстетика труда. 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Лекция с эл</w:t>
            </w:r>
            <w:r w:rsidRPr="00B41842">
              <w:t>е</w:t>
            </w:r>
            <w:r w:rsidRPr="00B41842">
              <w:t>ментами беседы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Формы проявления технологич</w:t>
            </w:r>
            <w:r w:rsidRPr="00B41842">
              <w:t>е</w:t>
            </w:r>
            <w:r w:rsidRPr="00B41842">
              <w:t>ской культуры в обществе и на производстве. Основные соста</w:t>
            </w:r>
            <w:r w:rsidRPr="00B41842">
              <w:t>в</w:t>
            </w:r>
            <w:r w:rsidRPr="00B41842">
              <w:t>ляющие культуры труда работн</w:t>
            </w:r>
            <w:r w:rsidRPr="00B41842">
              <w:t>и</w:t>
            </w:r>
            <w:r w:rsidRPr="00B41842">
              <w:t xml:space="preserve">ка. Эстетика труда.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</w:rPr>
              <w:t>Практическая работа</w:t>
            </w:r>
            <w:r w:rsidRPr="00B41842">
              <w:t xml:space="preserve">  «Характ</w:t>
            </w:r>
            <w:r w:rsidRPr="00B41842">
              <w:t>е</w:t>
            </w:r>
            <w:r w:rsidRPr="00B41842">
              <w:t>ристика основных составляющих научной организации труда уч</w:t>
            </w:r>
            <w:r w:rsidRPr="00B41842">
              <w:t>а</w:t>
            </w:r>
            <w:r w:rsidRPr="00B41842">
              <w:t xml:space="preserve">щегося».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Выучить записи в тетради 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rPr>
                <w:color w:val="0F243E"/>
              </w:rPr>
              <w:t>ПРОИЗВОДСТВО И ОКРУЖАЮЩАЯ СРЕДА – 4 часа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8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Человек и окр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жающая среда.</w:t>
            </w:r>
          </w:p>
          <w:p w:rsidR="00CD5BA1" w:rsidRPr="00B41842" w:rsidRDefault="00CD5BA1" w:rsidP="00F76B14">
            <w:pPr>
              <w:tabs>
                <w:tab w:val="left" w:pos="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  <w:jc w:val="both"/>
            </w:pPr>
            <w:r w:rsidRPr="00B41842">
              <w:t>Урок усвоения новых знаний</w:t>
            </w:r>
          </w:p>
          <w:p w:rsidR="00CD5BA1" w:rsidRPr="00B41842" w:rsidRDefault="00CD5BA1" w:rsidP="00F76B14">
            <w:pPr>
              <w:pStyle w:val="Default"/>
              <w:jc w:val="both"/>
            </w:pPr>
            <w:r w:rsidRPr="00B41842">
              <w:t>Учебный фильм.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  <w:jc w:val="both"/>
            </w:pPr>
            <w:r w:rsidRPr="00B41842">
              <w:t>Хозяйственная деятельность ч</w:t>
            </w:r>
            <w:r w:rsidRPr="00B41842">
              <w:t>е</w:t>
            </w:r>
            <w:r w:rsidRPr="00B41842">
              <w:t>ловека как основная причина з</w:t>
            </w:r>
            <w:r w:rsidRPr="00B41842">
              <w:t>а</w:t>
            </w:r>
            <w:r w:rsidRPr="00B41842">
              <w:t xml:space="preserve">грязнения окружающей среды.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Основные экологические проблемы, связанные с х</w:t>
            </w:r>
            <w:r w:rsidRPr="00B41842">
              <w:t>о</w:t>
            </w:r>
            <w:r w:rsidRPr="00B41842">
              <w:t xml:space="preserve">зяйственной деятельностью человека.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Основные источники з</w:t>
            </w:r>
            <w:r w:rsidRPr="00B41842">
              <w:t>а</w:t>
            </w:r>
            <w:r w:rsidRPr="00B41842">
              <w:t>грязнения атмосферы, по</w:t>
            </w:r>
            <w:r w:rsidRPr="00B41842">
              <w:t>ч</w:t>
            </w:r>
            <w:r w:rsidRPr="00B41842">
              <w:t xml:space="preserve">вы, гидросферы.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Определения понятий «эк</w:t>
            </w:r>
            <w:r w:rsidRPr="00B41842">
              <w:t>о</w:t>
            </w:r>
            <w:r w:rsidRPr="00B41842">
              <w:lastRenderedPageBreak/>
              <w:t xml:space="preserve">логический мониторинг», «экологическая экспертиза»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 xml:space="preserve">Методы и средства оценки экологического состояния окружающей среды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Указывать причины небл</w:t>
            </w:r>
            <w:r w:rsidRPr="00B41842">
              <w:t>а</w:t>
            </w:r>
            <w:r w:rsidRPr="00B41842">
              <w:t>гополучного экологическ</w:t>
            </w:r>
            <w:r w:rsidRPr="00B41842">
              <w:t>о</w:t>
            </w:r>
            <w:r w:rsidRPr="00B41842">
              <w:t>го состояния местной окр</w:t>
            </w:r>
            <w:r w:rsidRPr="00B41842">
              <w:t>у</w:t>
            </w:r>
            <w:r w:rsidRPr="00B41842">
              <w:t xml:space="preserve">жающей сред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Приводить примеры вли</w:t>
            </w:r>
            <w:r w:rsidRPr="00B41842">
              <w:t>я</w:t>
            </w:r>
            <w:r w:rsidRPr="00B41842">
              <w:t>ния хозяйственной деятел</w:t>
            </w:r>
            <w:r w:rsidRPr="00B41842">
              <w:t>ь</w:t>
            </w:r>
            <w:r w:rsidRPr="00B41842">
              <w:t>ности человека на окр</w:t>
            </w:r>
            <w:r w:rsidRPr="00B41842">
              <w:t>у</w:t>
            </w:r>
            <w:r w:rsidRPr="00B41842">
              <w:t xml:space="preserve">жающую среду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Приводить примеры экол</w:t>
            </w:r>
            <w:r w:rsidRPr="00B41842">
              <w:t>о</w:t>
            </w:r>
            <w:r w:rsidRPr="00B41842">
              <w:t>гически чистых и безотхо</w:t>
            </w:r>
            <w:r w:rsidRPr="00B41842">
              <w:t>д</w:t>
            </w:r>
            <w:r w:rsidRPr="00B41842">
              <w:t xml:space="preserve">ных технологий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rFonts w:eastAsia="Times New Roman"/>
                <w:lang w:eastAsia="ru-RU"/>
              </w:rPr>
              <w:lastRenderedPageBreak/>
              <w:t>Учебник 2, раздел 2, §1,2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9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Источники загря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нения окружающей среды.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 Слайды.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Основные источники загрязнения атмосферы, почвы и воды.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 xml:space="preserve"> </w:t>
            </w:r>
            <w:r w:rsidRPr="00B41842">
              <w:rPr>
                <w:i/>
              </w:rPr>
              <w:t>Практическая работа</w:t>
            </w:r>
            <w:r w:rsidRPr="00B41842">
              <w:t xml:space="preserve">  «Выявл</w:t>
            </w:r>
            <w:r w:rsidRPr="00B41842">
              <w:t>е</w:t>
            </w:r>
            <w:r w:rsidRPr="00B41842">
              <w:t>ние источников экологического загрязнения окружающей среды»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раздел 2, §4,5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конспект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10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 xml:space="preserve">Методы и средства </w:t>
            </w:r>
            <w:r w:rsidRPr="00B41842">
              <w:rPr>
                <w:color w:val="0F243E"/>
              </w:rPr>
              <w:lastRenderedPageBreak/>
              <w:t>оценки экологич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ского состояния окружающей ср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ды.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 xml:space="preserve">Урок усвоения </w:t>
            </w:r>
            <w:r w:rsidRPr="00B41842">
              <w:lastRenderedPageBreak/>
              <w:t>новых знаний.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Методы и средства оценки экол</w:t>
            </w:r>
            <w:r w:rsidRPr="00B41842">
              <w:t>о</w:t>
            </w:r>
            <w:r w:rsidRPr="00B41842">
              <w:lastRenderedPageBreak/>
              <w:t>гического состояния окружающей среды. Способы снижения нег</w:t>
            </w:r>
            <w:r w:rsidRPr="00B41842">
              <w:t>а</w:t>
            </w:r>
            <w:r w:rsidRPr="00B41842">
              <w:t xml:space="preserve">тивного влияния производства на окружающую среду.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конспект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  <w:rPr>
                <w:color w:val="0F243E"/>
              </w:rPr>
            </w:pPr>
            <w:r w:rsidRPr="00B41842">
              <w:t>Утилизация отх</w:t>
            </w:r>
            <w:r w:rsidRPr="00B41842">
              <w:t>о</w:t>
            </w:r>
            <w:r w:rsidRPr="00B41842">
              <w:t>дов.</w:t>
            </w:r>
            <w:r w:rsidRPr="00B41842">
              <w:rPr>
                <w:color w:val="0F243E"/>
              </w:rPr>
              <w:t xml:space="preserve">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Способы снижения негативного вли</w:t>
            </w:r>
            <w:r w:rsidRPr="00B41842">
              <w:rPr>
                <w:color w:val="0F243E"/>
              </w:rPr>
              <w:t>я</w:t>
            </w:r>
            <w:r w:rsidRPr="00B41842">
              <w:rPr>
                <w:color w:val="0F243E"/>
              </w:rPr>
              <w:t>ния производства на окружающую среду.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обобщения и систематиз</w:t>
            </w:r>
            <w:r w:rsidRPr="00B41842">
              <w:t>а</w:t>
            </w:r>
            <w:r w:rsidRPr="00B41842">
              <w:t>ции знаний.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Рациональное размещение прои</w:t>
            </w:r>
            <w:r w:rsidRPr="00B41842">
              <w:t>з</w:t>
            </w:r>
            <w:r w:rsidRPr="00B41842">
              <w:t>водства для снижения экологич</w:t>
            </w:r>
            <w:r w:rsidRPr="00B41842">
              <w:t>е</w:t>
            </w:r>
            <w:r w:rsidRPr="00B41842">
              <w:t>ских последствий хозяйственной деятельности Утилизация отх</w:t>
            </w:r>
            <w:r w:rsidRPr="00B41842">
              <w:t>о</w:t>
            </w:r>
            <w:r w:rsidRPr="00B41842">
              <w:t xml:space="preserve">дов.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</w:rPr>
              <w:t>Практическая работа</w:t>
            </w:r>
            <w:r w:rsidRPr="00B41842">
              <w:t xml:space="preserve">  « Разр</w:t>
            </w:r>
            <w:r w:rsidRPr="00B41842">
              <w:t>а</w:t>
            </w:r>
            <w:r w:rsidRPr="00B41842">
              <w:t xml:space="preserve">ботка проектов по использованию или утилизации отходов»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Работа над проектом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rPr>
                <w:b/>
                <w:bCs/>
              </w:rPr>
              <w:t>ТЕХНОЛОГИИ ПРОЕКТИРОВАНИЯ И СОЗДАНИЯ МАТЕРИАЛЬНЫХ ОБЪЕКТОВ ИЛИ УСЛУГ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ПРОЕКТИРОВАНИЕ В ПРОФЕССИОНАЛЬНОЙ ДЕЯТЕЛЬНОСТИ 4ч.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</w:pPr>
            <w:r w:rsidRPr="00B41842">
              <w:t>12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Значение иннов</w:t>
            </w:r>
            <w:r w:rsidRPr="00B41842">
              <w:rPr>
                <w:color w:val="0F243E"/>
              </w:rPr>
              <w:t>а</w:t>
            </w:r>
            <w:r w:rsidRPr="00B41842">
              <w:rPr>
                <w:color w:val="0F243E"/>
              </w:rPr>
              <w:t>ционной деятел</w:t>
            </w:r>
            <w:r w:rsidRPr="00B41842">
              <w:rPr>
                <w:color w:val="0F243E"/>
              </w:rPr>
              <w:t>ь</w:t>
            </w:r>
            <w:r w:rsidRPr="00B41842">
              <w:rPr>
                <w:color w:val="0F243E"/>
              </w:rPr>
              <w:t>ности предприятия в условиях конк</w:t>
            </w:r>
            <w:r w:rsidRPr="00B41842">
              <w:rPr>
                <w:color w:val="0F243E"/>
              </w:rPr>
              <w:t>у</w:t>
            </w:r>
            <w:r w:rsidRPr="00B41842">
              <w:rPr>
                <w:color w:val="0F243E"/>
              </w:rPr>
              <w:t>ренции.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 с элементами б</w:t>
            </w:r>
            <w:r w:rsidRPr="00B41842">
              <w:t>е</w:t>
            </w:r>
            <w:r w:rsidRPr="00B41842">
              <w:t>седы.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Значение инновационной де</w:t>
            </w:r>
            <w:r w:rsidRPr="00B41842">
              <w:t>я</w:t>
            </w:r>
            <w:r w:rsidRPr="00B41842">
              <w:t xml:space="preserve">тельности предприятия в условиях конкуренции. Инновационные продукты и технологии.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Определение понятий «пр</w:t>
            </w:r>
            <w:r w:rsidRPr="00B41842">
              <w:t>о</w:t>
            </w:r>
            <w:r w:rsidRPr="00B41842">
              <w:t xml:space="preserve">ект», «проектирование».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Основные этапы проектной деятельности. Основные стадии и процедуры прое</w:t>
            </w:r>
            <w:r w:rsidRPr="00B41842">
              <w:t>к</w:t>
            </w:r>
            <w:r w:rsidRPr="00B41842">
              <w:t>тирования технических об</w:t>
            </w:r>
            <w:r w:rsidRPr="00B41842">
              <w:t>ъ</w:t>
            </w:r>
            <w:r w:rsidRPr="00B41842">
              <w:t>ектов. Сущность понятий «техническое задание», те</w:t>
            </w:r>
            <w:r w:rsidRPr="00B41842">
              <w:t>х</w:t>
            </w:r>
            <w:r w:rsidRPr="00B41842">
              <w:t>ническое предложение», «эскизный проект», «раб</w:t>
            </w:r>
            <w:r w:rsidRPr="00B41842">
              <w:t>о</w:t>
            </w:r>
            <w:r w:rsidRPr="00B41842">
              <w:t>чая документация», «пр</w:t>
            </w:r>
            <w:r w:rsidRPr="00B41842">
              <w:t>о</w:t>
            </w:r>
            <w:r w:rsidRPr="00B41842">
              <w:t>ектная документация». С</w:t>
            </w:r>
            <w:r w:rsidRPr="00B41842">
              <w:t>о</w:t>
            </w:r>
            <w:r w:rsidRPr="00B41842">
              <w:t>став проектной документ</w:t>
            </w:r>
            <w:r w:rsidRPr="00B41842">
              <w:t>а</w:t>
            </w:r>
            <w:r w:rsidRPr="00B41842">
              <w:t>ции. Сущность согласов</w:t>
            </w:r>
            <w:r w:rsidRPr="00B41842">
              <w:t>а</w:t>
            </w:r>
            <w:r w:rsidRPr="00B41842">
              <w:lastRenderedPageBreak/>
              <w:t>ния проектной документ</w:t>
            </w:r>
            <w:r w:rsidRPr="00B41842">
              <w:t>а</w:t>
            </w:r>
            <w:r w:rsidRPr="00B41842">
              <w:t xml:space="preserve">ции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Разрабатывать элементы технического задания и э</w:t>
            </w:r>
            <w:r w:rsidRPr="00B41842">
              <w:t>с</w:t>
            </w:r>
            <w:r w:rsidRPr="00B41842">
              <w:t>киза проекта. Определять ограничения, накладыва</w:t>
            </w:r>
            <w:r w:rsidRPr="00B41842">
              <w:t>е</w:t>
            </w:r>
            <w:r w:rsidRPr="00B41842">
              <w:t>мые нормативными док</w:t>
            </w:r>
            <w:r w:rsidRPr="00B41842">
              <w:t>у</w:t>
            </w:r>
            <w:r w:rsidRPr="00B41842">
              <w:t>ментами. Объяснять роль экспериментальных иссл</w:t>
            </w:r>
            <w:r w:rsidRPr="00B41842">
              <w:t>е</w:t>
            </w:r>
            <w:r w:rsidRPr="00B41842">
              <w:t xml:space="preserve">дований в проектировании.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Выучить: Характ</w:t>
            </w:r>
            <w:r w:rsidRPr="00B41842">
              <w:t>е</w:t>
            </w:r>
            <w:r w:rsidRPr="00B41842">
              <w:t>ристика уровней преобразовательной деятельности. Сп</w:t>
            </w:r>
            <w:r w:rsidRPr="00B41842">
              <w:t>о</w:t>
            </w:r>
            <w:r w:rsidRPr="00B41842">
              <w:t>собы преобразов</w:t>
            </w:r>
            <w:r w:rsidRPr="00B41842">
              <w:t>а</w:t>
            </w:r>
            <w:r w:rsidRPr="00B41842">
              <w:t>тельной деятельн</w:t>
            </w:r>
            <w:r w:rsidRPr="00B41842">
              <w:t>о</w:t>
            </w:r>
            <w:r w:rsidRPr="00B41842">
              <w:t xml:space="preserve">сти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Характеристика способов преобр</w:t>
            </w:r>
            <w:r w:rsidRPr="00B41842">
              <w:t>а</w:t>
            </w:r>
            <w:r w:rsidRPr="00B41842">
              <w:t>зовательной де</w:t>
            </w:r>
            <w:r w:rsidRPr="00B41842">
              <w:t>я</w:t>
            </w:r>
            <w:r w:rsidRPr="00B41842">
              <w:t>тельности. Стру</w:t>
            </w:r>
            <w:r w:rsidRPr="00B41842">
              <w:t>к</w:t>
            </w:r>
            <w:r w:rsidRPr="00B41842">
              <w:t>турные компоненты технологического процесса. Необх</w:t>
            </w:r>
            <w:r w:rsidRPr="00B41842">
              <w:t>о</w:t>
            </w:r>
            <w:r w:rsidRPr="00B41842">
              <w:t>димость технолог</w:t>
            </w:r>
            <w:r w:rsidRPr="00B41842">
              <w:t>и</w:t>
            </w:r>
            <w:r w:rsidRPr="00B41842">
              <w:lastRenderedPageBreak/>
              <w:t>ческой документ</w:t>
            </w:r>
            <w:r w:rsidRPr="00B41842">
              <w:t>а</w:t>
            </w:r>
            <w:r w:rsidRPr="00B41842">
              <w:t xml:space="preserve">ции 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13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Основные стадии проектирования технических объе</w:t>
            </w:r>
            <w:r w:rsidRPr="00B41842">
              <w:rPr>
                <w:color w:val="0F243E"/>
              </w:rPr>
              <w:t>к</w:t>
            </w:r>
            <w:r w:rsidRPr="00B41842">
              <w:rPr>
                <w:color w:val="0F243E"/>
              </w:rPr>
              <w:t>тов.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Основные стадии проектирования технических объектов (технич</w:t>
            </w:r>
            <w:r w:rsidRPr="00B41842">
              <w:t>е</w:t>
            </w:r>
            <w:r w:rsidRPr="00B41842">
              <w:t>ские задания, технические пре</w:t>
            </w:r>
            <w:r w:rsidRPr="00B41842">
              <w:t>д</w:t>
            </w:r>
            <w:r w:rsidRPr="00B41842">
              <w:t>ложения, эскизный проект, техн</w:t>
            </w:r>
            <w:r w:rsidRPr="00B41842">
              <w:t>и</w:t>
            </w:r>
            <w:r w:rsidRPr="00B41842">
              <w:t xml:space="preserve">ческий проект).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§14</w:t>
            </w:r>
          </w:p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1,  §36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14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Инновационные продукты и техн</w:t>
            </w:r>
            <w:r w:rsidRPr="00B41842">
              <w:rPr>
                <w:color w:val="0F243E"/>
              </w:rPr>
              <w:t>о</w:t>
            </w:r>
            <w:r w:rsidRPr="00B41842">
              <w:rPr>
                <w:color w:val="0F243E"/>
              </w:rPr>
              <w:t>логии.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Проблемная с</w:t>
            </w:r>
            <w:r w:rsidRPr="00B41842">
              <w:t>и</w:t>
            </w:r>
            <w:r w:rsidRPr="00B41842">
              <w:t>туация.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</w:rPr>
              <w:t>Практическая работа</w:t>
            </w:r>
            <w:r w:rsidRPr="00B41842">
              <w:t xml:space="preserve">  «Опред</w:t>
            </w:r>
            <w:r w:rsidRPr="00B41842">
              <w:t>е</w:t>
            </w:r>
            <w:r w:rsidRPr="00B41842">
              <w:t>ление возможных направлений инновационной деятельности в рамках образовательного учре</w:t>
            </w:r>
            <w:r w:rsidRPr="00B41842">
              <w:t>ж</w:t>
            </w:r>
            <w:r w:rsidRPr="00B41842">
              <w:t xml:space="preserve">дения»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15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Роль экспериме</w:t>
            </w:r>
            <w:r w:rsidRPr="00B41842">
              <w:rPr>
                <w:color w:val="0F243E"/>
              </w:rPr>
              <w:t>н</w:t>
            </w:r>
            <w:r w:rsidRPr="00B41842">
              <w:rPr>
                <w:color w:val="0F243E"/>
              </w:rPr>
              <w:t>тальных исслед</w:t>
            </w:r>
            <w:r w:rsidRPr="00B41842">
              <w:rPr>
                <w:color w:val="0F243E"/>
              </w:rPr>
              <w:t>о</w:t>
            </w:r>
            <w:r w:rsidRPr="00B41842">
              <w:rPr>
                <w:color w:val="0F243E"/>
              </w:rPr>
              <w:t>ваний в проектир</w:t>
            </w:r>
            <w:r w:rsidRPr="00B41842">
              <w:rPr>
                <w:color w:val="0F243E"/>
              </w:rPr>
              <w:t>о</w:t>
            </w:r>
            <w:r w:rsidRPr="00B41842">
              <w:rPr>
                <w:color w:val="0F243E"/>
              </w:rPr>
              <w:t>вании.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Роль экспериментальных иссл</w:t>
            </w:r>
            <w:r w:rsidRPr="00B41842">
              <w:t>е</w:t>
            </w:r>
            <w:r w:rsidRPr="00B41842">
              <w:t xml:space="preserve">дований в проектировании.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rFonts w:eastAsia="Times New Roman"/>
                <w:lang w:eastAsia="ru-RU"/>
              </w:rPr>
              <w:t>Учебник 1,  §40</w:t>
            </w: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ИНФОРМАЦИОННОЕ ОБЕСПЕЧЕНИЕ ПРОЦЕССА ПРОЕКТИРОВАНИЯ.</w:t>
            </w:r>
          </w:p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ОПРЕДЕЛЕНИЕ ПОТРЕБИТЕЛЬСКИХ КАЧЕСТВ ОБЪЕКТОВ ТРУДА. 4ч.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16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Определение цели проектирования. Выбор объекта труда.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навыков и ум</w:t>
            </w:r>
            <w:r w:rsidRPr="00B41842">
              <w:t>е</w:t>
            </w:r>
            <w:r w:rsidRPr="00B41842">
              <w:t>ний. Решение практических задач.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Определение цели проектиров</w:t>
            </w:r>
            <w:r w:rsidRPr="00B41842">
              <w:t>а</w:t>
            </w:r>
            <w:r w:rsidRPr="00B41842">
              <w:t>ния. Источники информации для разработки. Методы сбора и си</w:t>
            </w:r>
            <w:r w:rsidRPr="00B41842">
              <w:t>с</w:t>
            </w:r>
            <w:r w:rsidRPr="00B41842">
              <w:t>тематизации информации. Пра</w:t>
            </w:r>
            <w:r w:rsidRPr="00B41842">
              <w:t>к</w:t>
            </w:r>
            <w:r w:rsidRPr="00B41842">
              <w:t xml:space="preserve">тическая работа №7 «Проведение опросов и анкетирования»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 xml:space="preserve">Сущность </w:t>
            </w:r>
            <w:proofErr w:type="spellStart"/>
            <w:r w:rsidRPr="00B41842">
              <w:t>целеполагания</w:t>
            </w:r>
            <w:proofErr w:type="spellEnd"/>
            <w:r w:rsidRPr="00B41842">
              <w:t xml:space="preserve"> при проектировании. Виды источников информации. Методы сбора и системат</w:t>
            </w:r>
            <w:r w:rsidRPr="00B41842">
              <w:t>и</w:t>
            </w:r>
            <w:r w:rsidRPr="00B41842">
              <w:t xml:space="preserve">зации информации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Содержание понятия «п</w:t>
            </w:r>
            <w:r w:rsidRPr="00B41842">
              <w:t>о</w:t>
            </w:r>
            <w:r w:rsidRPr="00B41842">
              <w:t xml:space="preserve">требительские качества объекта труда»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t>Технические требования к объекту труда. Необход</w:t>
            </w:r>
            <w:r w:rsidRPr="00B41842">
              <w:t>и</w:t>
            </w:r>
            <w:r w:rsidRPr="00B41842">
              <w:t>мые экономические показ</w:t>
            </w:r>
            <w:r w:rsidRPr="00B41842">
              <w:t>а</w:t>
            </w:r>
            <w:r w:rsidRPr="00B41842">
              <w:t xml:space="preserve">тели. Порядок контроля и приемки объекта труда.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77"/>
            </w:pPr>
            <w:r w:rsidRPr="00B41842">
              <w:lastRenderedPageBreak/>
              <w:t>Объяснять роль определ</w:t>
            </w:r>
            <w:r w:rsidRPr="00B41842">
              <w:t>е</w:t>
            </w:r>
            <w:r w:rsidRPr="00B41842">
              <w:t>ния цели проектирования. Формулировать цель. В</w:t>
            </w:r>
            <w:r w:rsidRPr="00B41842">
              <w:t>ы</w:t>
            </w:r>
            <w:r w:rsidRPr="00B41842">
              <w:t>бирать средства и методы. Использовать различные источники информации. Оценивать достоверность информации. Осуществлять информационный поиск. Формулировать вопросы для определения потреб</w:t>
            </w:r>
            <w:r w:rsidRPr="00B41842">
              <w:t>и</w:t>
            </w:r>
            <w:r w:rsidRPr="00B41842">
              <w:t>тельских каче</w:t>
            </w:r>
            <w:proofErr w:type="gramStart"/>
            <w:r w:rsidRPr="00B41842">
              <w:t>ств пр</w:t>
            </w:r>
            <w:proofErr w:type="gramEnd"/>
            <w:r w:rsidRPr="00B41842">
              <w:t>одукта. Применять полученные знания при работе над пр</w:t>
            </w:r>
            <w:r w:rsidRPr="00B41842">
              <w:t>о</w:t>
            </w:r>
            <w:r w:rsidRPr="00B41842">
              <w:t xml:space="preserve">ектом.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lastRenderedPageBreak/>
              <w:t>Учебник 2, глава 1, §14</w:t>
            </w:r>
          </w:p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17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Методы сбора и систематизации информации.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Источники научной и технич</w:t>
            </w:r>
            <w:r w:rsidRPr="00B41842">
              <w:t>е</w:t>
            </w:r>
            <w:r w:rsidRPr="00B41842">
              <w:t>ской информации. Оценка дост</w:t>
            </w:r>
            <w:r w:rsidRPr="00B41842">
              <w:t>о</w:t>
            </w:r>
            <w:r w:rsidRPr="00B41842">
              <w:t>верности информации. Экспер</w:t>
            </w:r>
            <w:r w:rsidRPr="00B41842">
              <w:t>и</w:t>
            </w:r>
            <w:r w:rsidRPr="00B41842">
              <w:t xml:space="preserve">мент как способ получения новой информации. Способы хранения информации.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1, §10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18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Использование о</w:t>
            </w:r>
            <w:r w:rsidRPr="00B41842">
              <w:rPr>
                <w:color w:val="0F243E"/>
              </w:rPr>
              <w:t>п</w:t>
            </w:r>
            <w:r w:rsidRPr="00B41842">
              <w:rPr>
                <w:color w:val="0F243E"/>
              </w:rPr>
              <w:t>росов для опред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ления потребител</w:t>
            </w:r>
            <w:r w:rsidRPr="00B41842">
              <w:rPr>
                <w:color w:val="0F243E"/>
              </w:rPr>
              <w:t>ь</w:t>
            </w:r>
            <w:r w:rsidRPr="00B41842">
              <w:rPr>
                <w:color w:val="0F243E"/>
              </w:rPr>
              <w:lastRenderedPageBreak/>
              <w:t xml:space="preserve">ских качеств </w:t>
            </w:r>
            <w:proofErr w:type="spellStart"/>
            <w:r w:rsidRPr="00B41842">
              <w:rPr>
                <w:color w:val="0F243E"/>
              </w:rPr>
              <w:t>ин</w:t>
            </w:r>
            <w:r w:rsidRPr="00B41842">
              <w:rPr>
                <w:color w:val="0F243E"/>
              </w:rPr>
              <w:t>о</w:t>
            </w:r>
            <w:r w:rsidRPr="00B41842">
              <w:rPr>
                <w:color w:val="0F243E"/>
              </w:rPr>
              <w:t>вационных</w:t>
            </w:r>
            <w:proofErr w:type="spellEnd"/>
            <w:r w:rsidRPr="00B41842">
              <w:rPr>
                <w:color w:val="0F243E"/>
              </w:rPr>
              <w:t xml:space="preserve"> проду</w:t>
            </w:r>
            <w:r w:rsidRPr="00B41842">
              <w:rPr>
                <w:color w:val="0F243E"/>
              </w:rPr>
              <w:t>к</w:t>
            </w:r>
            <w:r w:rsidRPr="00B41842">
              <w:rPr>
                <w:color w:val="0F243E"/>
              </w:rPr>
              <w:t>тов.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 xml:space="preserve">Урок усвоения новых знаний. Практическая </w:t>
            </w:r>
            <w:r w:rsidRPr="00B41842">
              <w:lastRenderedPageBreak/>
              <w:t>работа.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Проблемы хранения информации на электронных носителях. И</w:t>
            </w:r>
            <w:r w:rsidRPr="00B41842">
              <w:t>с</w:t>
            </w:r>
            <w:r w:rsidRPr="00B41842">
              <w:t>пользование опросов для опред</w:t>
            </w:r>
            <w:r w:rsidRPr="00B41842">
              <w:t>е</w:t>
            </w:r>
            <w:r w:rsidRPr="00B41842">
              <w:lastRenderedPageBreak/>
              <w:t xml:space="preserve">ления потребительских качеств инновационных продуктов.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Составление анкеты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тельского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спроса; 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опросов,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анке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pStyle w:val="Default"/>
            </w:pPr>
            <w:proofErr w:type="spellStart"/>
            <w:r w:rsidRPr="00B41842">
              <w:t>тирования</w:t>
            </w:r>
            <w:proofErr w:type="spellEnd"/>
            <w:r w:rsidRPr="00B41842">
              <w:t>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19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Технические тр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бования и экон</w:t>
            </w:r>
            <w:r w:rsidRPr="00B41842">
              <w:rPr>
                <w:color w:val="0F243E"/>
              </w:rPr>
              <w:t>о</w:t>
            </w:r>
            <w:r w:rsidRPr="00B41842">
              <w:rPr>
                <w:color w:val="0F243E"/>
              </w:rPr>
              <w:t>мические показат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ли.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Проблемная лекция.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Бизнес – план как способ экон</w:t>
            </w:r>
            <w:r w:rsidRPr="00B41842">
              <w:t>о</w:t>
            </w:r>
            <w:r w:rsidRPr="00B41842">
              <w:t>мического обоснования проекта. Технические требования и экон</w:t>
            </w:r>
            <w:r w:rsidRPr="00B41842">
              <w:t>о</w:t>
            </w:r>
            <w:r w:rsidRPr="00B41842">
              <w:t>мические показатели. Стадии и этапы разработки. Порядок ко</w:t>
            </w:r>
            <w:r w:rsidRPr="00B41842">
              <w:t>н</w:t>
            </w:r>
            <w:r w:rsidRPr="00B41842">
              <w:t>троля и при</w:t>
            </w:r>
            <w:r w:rsidRPr="00B41842">
              <w:rPr>
                <w:rFonts w:hAnsi="Cambria Math"/>
              </w:rPr>
              <w:t>ѐ</w:t>
            </w:r>
            <w:r w:rsidRPr="00B41842">
              <w:t xml:space="preserve">мки.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</w:rPr>
              <w:t>Практическая работа</w:t>
            </w:r>
            <w:r w:rsidRPr="00B41842">
              <w:t xml:space="preserve"> «Модел</w:t>
            </w:r>
            <w:r w:rsidRPr="00B41842">
              <w:t>и</w:t>
            </w:r>
            <w:r w:rsidRPr="00B41842">
              <w:t>рование объектов. Определение требований и ограничений к об</w:t>
            </w:r>
            <w:r w:rsidRPr="00B41842">
              <w:t>ъ</w:t>
            </w:r>
            <w:r w:rsidRPr="00B41842">
              <w:t xml:space="preserve">екту проектирования»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конспект</w:t>
            </w:r>
          </w:p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CD5BA1" w:rsidRPr="00B41842" w:rsidTr="00696EF0">
        <w:trPr>
          <w:trHeight w:val="14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НОРМАТИВНЫЕ ДОКУМЕНТЫ И ИХ РОЛЬ В ПРОЕКТИРОВАНИИ. ПРОЕКТНАЯ ДОКУМЕНТАЦИЯ. 4ч.</w:t>
            </w:r>
          </w:p>
        </w:tc>
      </w:tr>
      <w:tr w:rsidR="00CD5BA1" w:rsidRPr="00B41842" w:rsidTr="00696EF0">
        <w:trPr>
          <w:trHeight w:val="14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20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Виды нормативной документации в  проектировании.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Слайды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Виды нормативной документации, используемой при проектиров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  <w:ind w:left="27" w:hanging="27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27" w:hanging="27"/>
            </w:pPr>
            <w:r w:rsidRPr="00B41842">
              <w:t>Сущность понятия «норм</w:t>
            </w:r>
            <w:r w:rsidRPr="00B41842">
              <w:t>а</w:t>
            </w:r>
            <w:r w:rsidRPr="00B41842">
              <w:t>тивная документация».  В</w:t>
            </w:r>
            <w:r w:rsidRPr="00B41842">
              <w:t>и</w:t>
            </w:r>
            <w:r w:rsidRPr="00B41842">
              <w:t>ды нормативной документ</w:t>
            </w:r>
            <w:r w:rsidRPr="00B41842">
              <w:t>а</w:t>
            </w:r>
            <w:r w:rsidRPr="00B41842">
              <w:t>ции. Сущность понятия «стандартизация», «ста</w:t>
            </w:r>
            <w:r w:rsidRPr="00B41842">
              <w:t>н</w:t>
            </w:r>
            <w:r w:rsidRPr="00B41842">
              <w:t xml:space="preserve">дарт». Виды стандартов. Сущность понятий «охрана труда», «безопасность», «вредные условия труда», «оптимальные условия» </w:t>
            </w:r>
          </w:p>
          <w:p w:rsidR="00CD5BA1" w:rsidRPr="00B41842" w:rsidRDefault="00CD5BA1" w:rsidP="00F76B14">
            <w:pPr>
              <w:pStyle w:val="Default"/>
              <w:ind w:left="27" w:hanging="27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27" w:hanging="27"/>
            </w:pPr>
            <w:r w:rsidRPr="00B41842">
              <w:t>Работать с нормативными документами. Приводить примеры объектов станда</w:t>
            </w:r>
            <w:r w:rsidRPr="00B41842">
              <w:t>р</w:t>
            </w:r>
            <w:r w:rsidRPr="00B41842">
              <w:t>тизации, унификации. Уч</w:t>
            </w:r>
            <w:r w:rsidRPr="00B41842">
              <w:t>и</w:t>
            </w:r>
            <w:r w:rsidRPr="00B41842">
              <w:t>тывать требования безопа</w:t>
            </w:r>
            <w:r w:rsidRPr="00B41842">
              <w:t>с</w:t>
            </w:r>
            <w:r w:rsidRPr="00B41842">
              <w:lastRenderedPageBreak/>
              <w:t xml:space="preserve">ности. </w:t>
            </w:r>
          </w:p>
          <w:p w:rsidR="00CD5BA1" w:rsidRPr="00B41842" w:rsidRDefault="00CD5BA1" w:rsidP="00F76B14">
            <w:pPr>
              <w:pStyle w:val="Default"/>
              <w:ind w:left="27" w:hanging="27"/>
            </w:pPr>
            <w:r w:rsidRPr="00B41842">
              <w:t>Применять полученные зн</w:t>
            </w:r>
            <w:r w:rsidRPr="00B41842">
              <w:t>а</w:t>
            </w:r>
            <w:r w:rsidRPr="00B41842">
              <w:t xml:space="preserve">ния при проектировании.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чертежей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чертежей,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BA1" w:rsidRPr="00B41842" w:rsidRDefault="00CD5BA1" w:rsidP="00F76B14">
            <w:pPr>
              <w:pStyle w:val="Default"/>
            </w:pPr>
            <w:proofErr w:type="spellStart"/>
            <w:r w:rsidRPr="00B41842">
              <w:t>фикации</w:t>
            </w:r>
            <w:proofErr w:type="spellEnd"/>
            <w:r w:rsidRPr="00B41842">
              <w:t xml:space="preserve"> изделия</w:t>
            </w:r>
          </w:p>
        </w:tc>
      </w:tr>
      <w:tr w:rsidR="00CD5BA1" w:rsidRPr="00B41842" w:rsidTr="00696EF0">
        <w:trPr>
          <w:trHeight w:val="274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21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 xml:space="preserve">Унификация и стандартизация. 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 Слайды.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Унификация и стандартизация как средство снижения затрат на пр</w:t>
            </w:r>
            <w:r w:rsidRPr="00B41842">
              <w:t>о</w:t>
            </w:r>
            <w:r w:rsidRPr="00B41842">
              <w:t xml:space="preserve">ектирование и производство.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конспект</w:t>
            </w:r>
          </w:p>
        </w:tc>
      </w:tr>
      <w:tr w:rsidR="00CD5BA1" w:rsidRPr="00B41842" w:rsidTr="00696EF0">
        <w:trPr>
          <w:trHeight w:val="249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22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Учет требований безопасности при проектировании.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Уч</w:t>
            </w:r>
            <w:r w:rsidRPr="00B41842">
              <w:rPr>
                <w:rFonts w:hAnsi="Cambria Math"/>
              </w:rPr>
              <w:t>ѐ</w:t>
            </w:r>
            <w:r w:rsidRPr="00B41842">
              <w:t>т требований безопасности при проектировании. Состав пр</w:t>
            </w:r>
            <w:r w:rsidRPr="00B41842">
              <w:t>о</w:t>
            </w:r>
            <w:r w:rsidRPr="00B41842">
              <w:t>ектной документации. Согласов</w:t>
            </w:r>
            <w:r w:rsidRPr="00B41842">
              <w:t>а</w:t>
            </w:r>
            <w:r w:rsidRPr="00B41842">
              <w:t xml:space="preserve">ние проектной документации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3, §3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249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23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Состав проектной 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документации.</w:t>
            </w:r>
          </w:p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Согласование пр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ектной документ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ции.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 xml:space="preserve">Урок усвоения </w:t>
            </w:r>
            <w:r w:rsidRPr="00B41842">
              <w:lastRenderedPageBreak/>
              <w:t>новых знаний. Практика.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Практическая работа «Определ</w:t>
            </w:r>
            <w:r w:rsidRPr="00B41842">
              <w:t>е</w:t>
            </w:r>
            <w:r w:rsidRPr="00B41842">
              <w:lastRenderedPageBreak/>
              <w:t>ние ограничений, накладываемых на предлагаемое решение норм</w:t>
            </w:r>
            <w:r w:rsidRPr="00B41842">
              <w:t>а</w:t>
            </w:r>
            <w:r w:rsidRPr="00B41842">
              <w:t xml:space="preserve">тивными документами»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конспект</w:t>
            </w:r>
          </w:p>
        </w:tc>
      </w:tr>
      <w:tr w:rsidR="00CD5BA1" w:rsidRPr="00B41842" w:rsidTr="00696EF0">
        <w:trPr>
          <w:trHeight w:val="27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ВВЕДЕНИЕ В ПСИХОЛОГИЮ ТВОРЧЕСКОЙ ДЕЯТЕЛЬНОСТИ. 2ч.</w:t>
            </w:r>
          </w:p>
        </w:tc>
      </w:tr>
      <w:tr w:rsidR="00CD5BA1" w:rsidRPr="00B41842" w:rsidTr="00696EF0">
        <w:trPr>
          <w:trHeight w:val="1369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24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Понятие творчес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ва и виды творч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ской деятельности.</w:t>
            </w:r>
          </w:p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Виды творческой деятельности. Влияние творческой деятельности на развитие качеств личности Этапы решения творческой задачи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Определения понятий «тво</w:t>
            </w:r>
            <w:r w:rsidRPr="00B41842">
              <w:t>р</w:t>
            </w:r>
            <w:r w:rsidRPr="00B41842">
              <w:t xml:space="preserve">чество», «виды творческой деятельности».  Основные этапы решения творческих задач. Методы развития творческих способностей.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Уметь: </w:t>
            </w:r>
            <w:r w:rsidRPr="00B41842">
              <w:t>Приводить примеры влияния творческой деятел</w:t>
            </w:r>
            <w:r w:rsidRPr="00B41842">
              <w:t>ь</w:t>
            </w:r>
            <w:r w:rsidRPr="00B41842">
              <w:t>ности на развитие качеств личности. Применять пол</w:t>
            </w:r>
            <w:r w:rsidRPr="00B41842">
              <w:t>у</w:t>
            </w:r>
            <w:r w:rsidRPr="00B41842">
              <w:t>ченные приемы и методы для развития своих творч</w:t>
            </w:r>
            <w:r w:rsidRPr="00B41842">
              <w:t>е</w:t>
            </w:r>
            <w:r w:rsidRPr="00B41842">
              <w:t xml:space="preserve">ских способностей.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§1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916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25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Этапы решения творческой задачи.</w:t>
            </w:r>
          </w:p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Виды упражнений для развития творческих способностей и п</w:t>
            </w:r>
            <w:r w:rsidRPr="00B41842">
              <w:t>о</w:t>
            </w:r>
            <w:r w:rsidRPr="00B41842">
              <w:t>вышения эффективности творч</w:t>
            </w:r>
            <w:r w:rsidRPr="00B41842">
              <w:t>е</w:t>
            </w:r>
            <w:r w:rsidRPr="00B41842">
              <w:t xml:space="preserve">ской деятельности. </w:t>
            </w:r>
            <w:r w:rsidRPr="00B41842">
              <w:rPr>
                <w:i/>
              </w:rPr>
              <w:t>Практическая работа</w:t>
            </w:r>
            <w:r w:rsidRPr="00B41842">
              <w:t xml:space="preserve">  « Выполнение упражн</w:t>
            </w:r>
            <w:r w:rsidRPr="00B41842">
              <w:t>е</w:t>
            </w:r>
            <w:r w:rsidRPr="00B41842">
              <w:t xml:space="preserve">ний на развитие ассоциативного мышления, поиск аналогий»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§7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27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ИНТУИТИВНЫЕ И АЛГОРИТМИЧЕСКИЕ МЕТОДЫ ПОИСКА РЕШЕНИЙ 4ч.</w:t>
            </w:r>
          </w:p>
        </w:tc>
      </w:tr>
      <w:tr w:rsidR="00CD5BA1" w:rsidRPr="00B41842" w:rsidTr="00696EF0">
        <w:trPr>
          <w:trHeight w:val="796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26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Выбор целей в п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исковой деятельн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сти.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Выбор целей в поисковой де</w:t>
            </w:r>
            <w:r w:rsidRPr="00B41842">
              <w:t>я</w:t>
            </w:r>
            <w:r w:rsidRPr="00B41842">
              <w:t>тельности. Значение этапа пост</w:t>
            </w:r>
            <w:r w:rsidRPr="00B41842">
              <w:t>а</w:t>
            </w:r>
            <w:r w:rsidRPr="00B41842">
              <w:t xml:space="preserve">новки задачи.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  <w:r w:rsidRPr="00B41842">
              <w:t xml:space="preserve">Сущность </w:t>
            </w:r>
            <w:proofErr w:type="spellStart"/>
            <w:r w:rsidRPr="00B41842">
              <w:t>целепол</w:t>
            </w:r>
            <w:r w:rsidRPr="00B41842">
              <w:t>а</w:t>
            </w:r>
            <w:r w:rsidRPr="00B41842">
              <w:t>гания</w:t>
            </w:r>
            <w:proofErr w:type="spellEnd"/>
            <w:r w:rsidRPr="00B41842">
              <w:t xml:space="preserve"> в творческой деятел</w:t>
            </w:r>
            <w:r w:rsidRPr="00B41842">
              <w:t>ь</w:t>
            </w:r>
            <w:r w:rsidRPr="00B41842">
              <w:t xml:space="preserve">ности. Определения понятий «ассоциация», «творческая активность». </w:t>
            </w:r>
          </w:p>
          <w:p w:rsidR="00CD5BA1" w:rsidRPr="00B41842" w:rsidRDefault="00CD5BA1" w:rsidP="00CD5BA1">
            <w:pPr>
              <w:pStyle w:val="Default"/>
              <w:numPr>
                <w:ilvl w:val="0"/>
                <w:numId w:val="10"/>
              </w:numPr>
              <w:ind w:left="0" w:hanging="283"/>
            </w:pPr>
            <w:r w:rsidRPr="00B41842">
              <w:t>Способы повышения творч</w:t>
            </w:r>
            <w:r w:rsidRPr="00B41842">
              <w:t>е</w:t>
            </w:r>
            <w:r w:rsidRPr="00B41842">
              <w:t>ской активности. Сущность понятий «генерирование а</w:t>
            </w:r>
            <w:r w:rsidRPr="00B41842">
              <w:t>с</w:t>
            </w:r>
            <w:r w:rsidRPr="00B41842">
              <w:lastRenderedPageBreak/>
              <w:t>социаций», «первичные а</w:t>
            </w:r>
            <w:r w:rsidRPr="00B41842">
              <w:t>с</w:t>
            </w:r>
            <w:r w:rsidRPr="00B41842">
              <w:t>социации», «дополнител</w:t>
            </w:r>
            <w:r w:rsidRPr="00B41842">
              <w:t>ь</w:t>
            </w:r>
            <w:r w:rsidRPr="00B41842">
              <w:t>ные ассоциации», «ассоци</w:t>
            </w:r>
            <w:r w:rsidRPr="00B41842">
              <w:t>а</w:t>
            </w:r>
            <w:r w:rsidRPr="00B41842">
              <w:t xml:space="preserve">тивный переход»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t>Формулировать цели в со</w:t>
            </w:r>
            <w:r w:rsidRPr="00B41842">
              <w:t>б</w:t>
            </w:r>
            <w:r w:rsidRPr="00B41842">
              <w:t>ственной поисковой де</w:t>
            </w:r>
            <w:r w:rsidRPr="00B41842">
              <w:t>я</w:t>
            </w:r>
            <w:r w:rsidRPr="00B41842">
              <w:t>тельности. Формулировать задачи на основе целей. И</w:t>
            </w:r>
            <w:r w:rsidRPr="00B41842">
              <w:t>с</w:t>
            </w:r>
            <w:r w:rsidRPr="00B41842">
              <w:t>пользовать метод ассоци</w:t>
            </w:r>
            <w:r w:rsidRPr="00B41842">
              <w:t>а</w:t>
            </w:r>
            <w:r w:rsidRPr="00B41842">
              <w:t>ций при решении практич</w:t>
            </w:r>
            <w:r w:rsidRPr="00B41842">
              <w:t>е</w:t>
            </w:r>
            <w:r w:rsidRPr="00B41842">
              <w:t>ских задач.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>конспект</w:t>
            </w:r>
          </w:p>
        </w:tc>
      </w:tr>
      <w:tr w:rsidR="00CD5BA1" w:rsidRPr="00B41842" w:rsidTr="00696EF0">
        <w:trPr>
          <w:trHeight w:val="1369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27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Творческая акти</w:t>
            </w:r>
            <w:r w:rsidRPr="00B41842">
              <w:t>в</w:t>
            </w:r>
            <w:r w:rsidRPr="00B41842">
              <w:t>ность личности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 и умений.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Способы повышения творческой активности личности. Преодол</w:t>
            </w:r>
            <w:r w:rsidRPr="00B41842">
              <w:t>е</w:t>
            </w:r>
            <w:r w:rsidRPr="00B41842">
              <w:t xml:space="preserve">ние стереотипов. Ассоциативное мышление. </w:t>
            </w:r>
            <w:r w:rsidRPr="00B41842">
              <w:rPr>
                <w:color w:val="0F243E"/>
              </w:rPr>
              <w:t>Применение инту</w:t>
            </w:r>
            <w:r w:rsidRPr="00B41842">
              <w:rPr>
                <w:color w:val="0F243E"/>
              </w:rPr>
              <w:t>и</w:t>
            </w:r>
            <w:r w:rsidRPr="00B41842">
              <w:rPr>
                <w:color w:val="0F243E"/>
              </w:rPr>
              <w:t>тивных методов поиска решений.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§8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369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28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Ассоциативное мышление.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«Мозговой штурм»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 и умений  с эл</w:t>
            </w:r>
            <w:r w:rsidRPr="00B41842">
              <w:t>е</w:t>
            </w:r>
            <w:r w:rsidRPr="00B41842">
              <w:t>ментами пра</w:t>
            </w:r>
            <w:r w:rsidRPr="00B41842">
              <w:t>к</w:t>
            </w:r>
            <w:r w:rsidRPr="00B41842">
              <w:t>тики.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Цели и правила проведения мо</w:t>
            </w:r>
            <w:r w:rsidRPr="00B41842">
              <w:t>з</w:t>
            </w:r>
            <w:r w:rsidRPr="00B41842">
              <w:t xml:space="preserve">гового штурма. Эвристические приемы решения практических задач.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§9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821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lastRenderedPageBreak/>
              <w:t>29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Алгоритмические методы поиска р</w:t>
            </w:r>
            <w:r w:rsidRPr="00B41842">
              <w:rPr>
                <w:color w:val="0F243E"/>
              </w:rPr>
              <w:t>е</w:t>
            </w:r>
            <w:r w:rsidRPr="00B41842">
              <w:rPr>
                <w:color w:val="0F243E"/>
              </w:rPr>
              <w:t>шений.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усвоения новых знаний и умений.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Алгоритмические методы поиска решений. Морфологический ан</w:t>
            </w:r>
            <w:r w:rsidRPr="00B41842">
              <w:t>а</w:t>
            </w:r>
            <w:r w:rsidRPr="00B41842">
              <w:t xml:space="preserve">лиз.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  <w:rPr>
                <w:rFonts w:eastAsia="Times New Roman"/>
                <w:lang w:eastAsia="ru-RU"/>
              </w:rPr>
            </w:pPr>
            <w:r w:rsidRPr="00B41842">
              <w:rPr>
                <w:rFonts w:eastAsia="Times New Roman"/>
                <w:lang w:eastAsia="ru-RU"/>
              </w:rPr>
              <w:t>Учебник 2, глава 1, §12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274"/>
        </w:trPr>
        <w:tc>
          <w:tcPr>
            <w:tcW w:w="14189" w:type="dxa"/>
            <w:gridSpan w:val="6"/>
          </w:tcPr>
          <w:p w:rsidR="00CD5BA1" w:rsidRPr="00B41842" w:rsidRDefault="00CD5BA1" w:rsidP="0074084B">
            <w:pPr>
              <w:pStyle w:val="Default"/>
              <w:jc w:val="center"/>
            </w:pPr>
            <w:r w:rsidRPr="00B41842">
              <w:t xml:space="preserve">ТВОРЧЕСКАЯ ПРОЕКТНАЯ ДЕЯТЕЛЬНОСТЬ. </w:t>
            </w:r>
            <w:r w:rsidR="0074084B">
              <w:t xml:space="preserve">4 </w:t>
            </w:r>
            <w:r w:rsidRPr="00B41842">
              <w:t>ч.</w:t>
            </w:r>
          </w:p>
        </w:tc>
      </w:tr>
      <w:tr w:rsidR="00CD5BA1" w:rsidRPr="00B41842" w:rsidTr="00696EF0">
        <w:trPr>
          <w:trHeight w:val="796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30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Документальное представление пр</w:t>
            </w:r>
            <w:r w:rsidRPr="00B41842">
              <w:t>о</w:t>
            </w:r>
            <w:r w:rsidRPr="00B41842">
              <w:t>ектируемого изд</w:t>
            </w:r>
            <w:r w:rsidRPr="00B41842">
              <w:t>е</w:t>
            </w:r>
            <w:r w:rsidRPr="00B41842">
              <w:t>лия.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Работа над проектом.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  <w:r w:rsidRPr="00B41842">
              <w:t xml:space="preserve">основное содержание курса.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Уметь: </w:t>
            </w:r>
            <w:r w:rsidRPr="00B41842">
              <w:t>применять получе</w:t>
            </w:r>
            <w:r w:rsidRPr="00B41842">
              <w:t>н</w:t>
            </w:r>
            <w:r w:rsidRPr="00B41842">
              <w:t xml:space="preserve">ные знания при разработке и защите творческого проекта. 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821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31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Организация те</w:t>
            </w:r>
            <w:r w:rsidRPr="00B41842">
              <w:t>х</w:t>
            </w:r>
            <w:r w:rsidRPr="00B41842">
              <w:t>нологического процесса.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Работа над проектом.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821"/>
        </w:trPr>
        <w:tc>
          <w:tcPr>
            <w:tcW w:w="566" w:type="dxa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32</w:t>
            </w:r>
            <w:r w:rsidR="0074084B">
              <w:t>-</w:t>
            </w:r>
            <w:r w:rsidR="0074084B" w:rsidRPr="00B41842">
              <w:t>33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Выполнение оп</w:t>
            </w:r>
            <w:r w:rsidRPr="00B41842">
              <w:t>е</w:t>
            </w:r>
            <w:r w:rsidRPr="00B41842">
              <w:t>раций по созданию продуктов труда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 xml:space="preserve">Работа над проектом.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274"/>
        </w:trPr>
        <w:tc>
          <w:tcPr>
            <w:tcW w:w="14189" w:type="dxa"/>
            <w:gridSpan w:val="6"/>
          </w:tcPr>
          <w:p w:rsidR="00CD5BA1" w:rsidRPr="00B41842" w:rsidRDefault="00CD5BA1" w:rsidP="00F76B14">
            <w:pPr>
              <w:pStyle w:val="Default"/>
              <w:jc w:val="center"/>
            </w:pPr>
            <w:r w:rsidRPr="00B41842">
              <w:t>АНАЛИЗ РЕЗУЛЬТАТОВ ПРОЕКТНОЙ ДЕЯТЕЛЬНОСТИ 2 ч.</w:t>
            </w:r>
          </w:p>
        </w:tc>
      </w:tr>
      <w:tr w:rsidR="00CD5BA1" w:rsidRPr="00B41842" w:rsidTr="00696EF0">
        <w:trPr>
          <w:trHeight w:val="1095"/>
        </w:trPr>
        <w:tc>
          <w:tcPr>
            <w:tcW w:w="566" w:type="dxa"/>
          </w:tcPr>
          <w:p w:rsidR="00CD5BA1" w:rsidRPr="00B41842" w:rsidRDefault="0074084B" w:rsidP="00F76B1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tabs>
                <w:tab w:val="left" w:pos="0"/>
                <w:tab w:val="left" w:pos="3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Методы оценки к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чества материал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ного объекта или услуги.</w:t>
            </w:r>
          </w:p>
          <w:p w:rsidR="00CD5BA1" w:rsidRPr="00B41842" w:rsidRDefault="00CD5BA1" w:rsidP="00F76B14">
            <w:pPr>
              <w:pStyle w:val="Default"/>
            </w:pP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Методы оценки качества матер</w:t>
            </w:r>
            <w:r w:rsidRPr="00B41842">
              <w:t>и</w:t>
            </w:r>
            <w:r w:rsidRPr="00B41842">
              <w:t>ального объекта или услуги, те</w:t>
            </w:r>
            <w:r w:rsidRPr="00B41842">
              <w:t>х</w:t>
            </w:r>
            <w:r w:rsidRPr="00B41842">
              <w:t>нологического процесса и резул</w:t>
            </w:r>
            <w:r w:rsidRPr="00B41842">
              <w:t>ь</w:t>
            </w:r>
            <w:r w:rsidRPr="00B41842">
              <w:t xml:space="preserve">татов проектной деятельности. Экспертная оценка. </w:t>
            </w:r>
          </w:p>
        </w:tc>
        <w:tc>
          <w:tcPr>
            <w:tcW w:w="3317" w:type="dxa"/>
            <w:vMerge w:val="restart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  <w:iCs/>
              </w:rPr>
              <w:t xml:space="preserve">Знать: </w:t>
            </w:r>
          </w:p>
          <w:p w:rsidR="00CD5BA1" w:rsidRPr="00B41842" w:rsidRDefault="00CD5BA1" w:rsidP="00F76B14">
            <w:pPr>
              <w:pStyle w:val="Default"/>
              <w:ind w:left="27"/>
            </w:pPr>
            <w:r w:rsidRPr="00B41842">
              <w:t xml:space="preserve">основное содержание курса. </w:t>
            </w:r>
          </w:p>
          <w:p w:rsidR="00CD5BA1" w:rsidRPr="00B41842" w:rsidRDefault="00CD5BA1" w:rsidP="00F76B14">
            <w:pPr>
              <w:pStyle w:val="Default"/>
              <w:ind w:left="27"/>
              <w:rPr>
                <w:i/>
                <w:iCs/>
              </w:rPr>
            </w:pPr>
            <w:r w:rsidRPr="00B41842">
              <w:rPr>
                <w:i/>
                <w:iCs/>
              </w:rPr>
              <w:t xml:space="preserve">Уметь: </w:t>
            </w:r>
          </w:p>
          <w:p w:rsidR="00CD5BA1" w:rsidRPr="00B41842" w:rsidRDefault="00CD5BA1" w:rsidP="00F76B14">
            <w:pPr>
              <w:pStyle w:val="Default"/>
              <w:ind w:left="27"/>
            </w:pPr>
            <w:r w:rsidRPr="00B41842">
              <w:t>применять полученные зн</w:t>
            </w:r>
            <w:r w:rsidRPr="00B41842">
              <w:t>а</w:t>
            </w:r>
            <w:r w:rsidRPr="00B41842">
              <w:t xml:space="preserve">ния при разработке и защите </w:t>
            </w:r>
            <w:r w:rsidRPr="00B41842">
              <w:lastRenderedPageBreak/>
              <w:t xml:space="preserve">творческого проекта. </w:t>
            </w: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  <w:r w:rsidRPr="00B41842">
              <w:lastRenderedPageBreak/>
              <w:t xml:space="preserve">Подготовить план анализа проектной деятельности. </w:t>
            </w:r>
          </w:p>
          <w:p w:rsidR="00CD5BA1" w:rsidRPr="00B41842" w:rsidRDefault="00CD5BA1" w:rsidP="00F76B14">
            <w:pPr>
              <w:pStyle w:val="Default"/>
            </w:pPr>
          </w:p>
        </w:tc>
      </w:tr>
      <w:tr w:rsidR="00CD5BA1" w:rsidRPr="00B41842" w:rsidTr="00696EF0">
        <w:trPr>
          <w:trHeight w:val="1393"/>
        </w:trPr>
        <w:tc>
          <w:tcPr>
            <w:tcW w:w="566" w:type="dxa"/>
          </w:tcPr>
          <w:p w:rsidR="00CD5BA1" w:rsidRPr="00B41842" w:rsidRDefault="00CD5BA1" w:rsidP="0074084B">
            <w:pPr>
              <w:pStyle w:val="Default"/>
              <w:jc w:val="center"/>
            </w:pPr>
            <w:r w:rsidRPr="00B41842">
              <w:lastRenderedPageBreak/>
              <w:t>3</w:t>
            </w:r>
            <w:r w:rsidR="0074084B">
              <w:t>5</w:t>
            </w:r>
          </w:p>
        </w:tc>
        <w:tc>
          <w:tcPr>
            <w:tcW w:w="2204" w:type="dxa"/>
          </w:tcPr>
          <w:p w:rsidR="00CD5BA1" w:rsidRPr="00B41842" w:rsidRDefault="00CD5BA1" w:rsidP="00F76B14">
            <w:pPr>
              <w:pStyle w:val="Default"/>
            </w:pPr>
            <w:r w:rsidRPr="00B41842">
              <w:rPr>
                <w:color w:val="0F243E"/>
              </w:rPr>
              <w:t>Экспертная оценка. Оценка достове</w:t>
            </w:r>
            <w:r w:rsidRPr="00B41842">
              <w:rPr>
                <w:color w:val="0F243E"/>
              </w:rPr>
              <w:t>р</w:t>
            </w:r>
            <w:r w:rsidRPr="00B41842">
              <w:rPr>
                <w:color w:val="0F243E"/>
              </w:rPr>
              <w:t>ности полученных результатов.</w:t>
            </w:r>
          </w:p>
        </w:tc>
        <w:tc>
          <w:tcPr>
            <w:tcW w:w="1838" w:type="dxa"/>
          </w:tcPr>
          <w:p w:rsidR="00CD5BA1" w:rsidRPr="00B41842" w:rsidRDefault="00CD5BA1" w:rsidP="00F76B14">
            <w:pPr>
              <w:pStyle w:val="Default"/>
            </w:pPr>
            <w:r w:rsidRPr="00B41842">
              <w:t>Урок примен</w:t>
            </w:r>
            <w:r w:rsidRPr="00B41842">
              <w:t>е</w:t>
            </w:r>
            <w:r w:rsidRPr="00B41842">
              <w:t>ния знаний и умений на пра</w:t>
            </w:r>
            <w:r w:rsidRPr="00B41842">
              <w:t>к</w:t>
            </w:r>
            <w:r w:rsidRPr="00B41842">
              <w:t>тике.</w:t>
            </w:r>
          </w:p>
        </w:tc>
        <w:tc>
          <w:tcPr>
            <w:tcW w:w="3894" w:type="dxa"/>
          </w:tcPr>
          <w:p w:rsidR="00CD5BA1" w:rsidRPr="00B41842" w:rsidRDefault="00CD5BA1" w:rsidP="00F76B14">
            <w:pPr>
              <w:pStyle w:val="Default"/>
            </w:pPr>
            <w:r w:rsidRPr="00B41842">
              <w:t>Оценка достоверности получе</w:t>
            </w:r>
            <w:r w:rsidRPr="00B41842">
              <w:t>н</w:t>
            </w:r>
            <w:r w:rsidRPr="00B41842">
              <w:t xml:space="preserve">ных результатов. </w:t>
            </w:r>
          </w:p>
          <w:p w:rsidR="00CD5BA1" w:rsidRPr="00B41842" w:rsidRDefault="00CD5BA1" w:rsidP="00F76B14">
            <w:pPr>
              <w:pStyle w:val="Default"/>
            </w:pPr>
            <w:r w:rsidRPr="00B41842">
              <w:rPr>
                <w:i/>
              </w:rPr>
              <w:t>Практическая работа</w:t>
            </w:r>
            <w:r w:rsidRPr="00B41842">
              <w:t xml:space="preserve"> «Анализ учебных заданий, подготовка пл</w:t>
            </w:r>
            <w:r w:rsidRPr="00B41842">
              <w:t>а</w:t>
            </w:r>
            <w:r w:rsidRPr="00B41842">
              <w:t xml:space="preserve">на анализа собственной проектной деятельности». </w:t>
            </w:r>
          </w:p>
        </w:tc>
        <w:tc>
          <w:tcPr>
            <w:tcW w:w="3317" w:type="dxa"/>
            <w:vMerge/>
          </w:tcPr>
          <w:p w:rsidR="00CD5BA1" w:rsidRPr="00B41842" w:rsidRDefault="00CD5BA1" w:rsidP="00F76B14">
            <w:pPr>
              <w:pStyle w:val="Default"/>
            </w:pPr>
          </w:p>
        </w:tc>
        <w:tc>
          <w:tcPr>
            <w:tcW w:w="2370" w:type="dxa"/>
          </w:tcPr>
          <w:p w:rsidR="00CD5BA1" w:rsidRPr="00B41842" w:rsidRDefault="00CD5BA1" w:rsidP="00F76B14">
            <w:pPr>
              <w:pStyle w:val="Default"/>
            </w:pPr>
          </w:p>
        </w:tc>
      </w:tr>
    </w:tbl>
    <w:p w:rsidR="00CD5BA1" w:rsidRPr="00B41842" w:rsidRDefault="00CD5BA1" w:rsidP="00CD5BA1">
      <w:pPr>
        <w:rPr>
          <w:rFonts w:ascii="Times New Roman" w:hAnsi="Times New Roman" w:cs="Times New Roman"/>
          <w:sz w:val="24"/>
          <w:szCs w:val="24"/>
        </w:rPr>
      </w:pPr>
    </w:p>
    <w:p w:rsidR="00CD5BA1" w:rsidRDefault="00CD5BA1" w:rsidP="00CD5BA1">
      <w:pPr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CD5BA1">
      <w:pPr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CD5BA1">
      <w:pPr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CD5BA1">
      <w:pPr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CD5BA1">
      <w:pPr>
        <w:rPr>
          <w:rFonts w:ascii="Times New Roman" w:hAnsi="Times New Roman" w:cs="Times New Roman"/>
          <w:sz w:val="24"/>
          <w:szCs w:val="24"/>
        </w:rPr>
      </w:pPr>
    </w:p>
    <w:p w:rsidR="0006132F" w:rsidRPr="00B41842" w:rsidRDefault="0006132F" w:rsidP="00CD5BA1">
      <w:pPr>
        <w:rPr>
          <w:rFonts w:ascii="Times New Roman" w:hAnsi="Times New Roman" w:cs="Times New Roman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27021D" w:rsidRDefault="0027021D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0351" w:rsidRPr="00B41842" w:rsidRDefault="00D1035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5BA1" w:rsidRPr="00B41842" w:rsidRDefault="00CD5BA1" w:rsidP="00CD5BA1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535B1F" w:rsidRPr="00B41842" w:rsidRDefault="00535B1F" w:rsidP="00535B1F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B41842">
        <w:rPr>
          <w:rFonts w:ascii="Times New Roman" w:hAnsi="Times New Roman" w:cs="Times New Roman"/>
          <w:bCs/>
          <w:spacing w:val="-14"/>
          <w:sz w:val="24"/>
          <w:szCs w:val="24"/>
        </w:rPr>
        <w:lastRenderedPageBreak/>
        <w:t xml:space="preserve">КАЛЕНДАРНО-ТЕМАТИЧЕСКОЕ ПЛАНИРОВАНИЕ </w:t>
      </w:r>
    </w:p>
    <w:p w:rsidR="00535B1F" w:rsidRPr="00B41842" w:rsidRDefault="00535B1F" w:rsidP="00535B1F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41842">
        <w:rPr>
          <w:rFonts w:ascii="Times New Roman" w:hAnsi="Times New Roman" w:cs="Times New Roman"/>
          <w:bCs/>
          <w:spacing w:val="-19"/>
          <w:sz w:val="24"/>
          <w:szCs w:val="24"/>
        </w:rPr>
        <w:t xml:space="preserve">11 КЛАСС </w:t>
      </w:r>
    </w:p>
    <w:p w:rsidR="00535B1F" w:rsidRPr="00B41842" w:rsidRDefault="00535B1F" w:rsidP="00535B1F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</w:p>
    <w:tbl>
      <w:tblPr>
        <w:tblStyle w:val="a9"/>
        <w:tblW w:w="14276" w:type="dxa"/>
        <w:tblLayout w:type="fixed"/>
        <w:tblLook w:val="04A0"/>
      </w:tblPr>
      <w:tblGrid>
        <w:gridCol w:w="742"/>
        <w:gridCol w:w="1931"/>
        <w:gridCol w:w="773"/>
        <w:gridCol w:w="3605"/>
        <w:gridCol w:w="4378"/>
        <w:gridCol w:w="1288"/>
        <w:gridCol w:w="1559"/>
      </w:tblGrid>
      <w:tr w:rsidR="00535B1F" w:rsidRPr="00B41842" w:rsidTr="00696EF0">
        <w:trPr>
          <w:trHeight w:val="145"/>
        </w:trPr>
        <w:tc>
          <w:tcPr>
            <w:tcW w:w="742" w:type="dxa"/>
            <w:vAlign w:val="center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  <w:vAlign w:val="center"/>
          </w:tcPr>
          <w:p w:rsidR="00535B1F" w:rsidRPr="00B41842" w:rsidRDefault="00535B1F" w:rsidP="00F76B1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3" w:type="dxa"/>
            <w:vAlign w:val="center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605" w:type="dxa"/>
            <w:vAlign w:val="center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</w:t>
            </w:r>
          </w:p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4378" w:type="dxa"/>
            <w:vAlign w:val="center"/>
          </w:tcPr>
          <w:p w:rsidR="00535B1F" w:rsidRPr="00B41842" w:rsidRDefault="00535B1F" w:rsidP="00F76B14">
            <w:p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к уровню </w:t>
            </w:r>
          </w:p>
          <w:p w:rsidR="00535B1F" w:rsidRPr="00B41842" w:rsidRDefault="00535B1F" w:rsidP="00F76B14">
            <w:p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8" w:type="dxa"/>
            <w:vAlign w:val="center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8" w:type="dxa"/>
            <w:vAlign w:val="center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t>1. ПРОИЗВОДСТВО, ТРУД И ТЕХНОЛОГИИ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 (10 часов)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СОВРЕМЕННОГОПРОИЗВОДСТВА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Сферы профе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тельности: сфера материального производства и непроизводс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венная сфера. Представление об организа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ры производс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динения, комплек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ятия. Отрасли производства, 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гионе. Перспективы эко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номического разви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: определения понятий «сфера профессиональной деятельности», «о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расль»; сущность понятий «сфера мат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риального производства», «непроизво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«структура произво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ства»; перспективы экономи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 отрасли производс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ва, занимающие ведущее место в реги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  <w:proofErr w:type="gramEnd"/>
          </w:p>
          <w:p w:rsidR="00535B1F" w:rsidRPr="00B41842" w:rsidRDefault="00535B1F" w:rsidP="00F7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: приводить примеры предпр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ятий региона, относящихся к разли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ным отраслям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Учебник 2,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глава 3,§2.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Учебник 3,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глава 4, §3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Предприятия и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объедине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предприятий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их объед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нений. Цели и функции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водственных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предприятий и предприятий сервиса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определения понятий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«предпр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ятие», «объедине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ние предприятий»;•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виды предприятий по клас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сификациям; •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классификацию предпри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ятий;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виды х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зяйственных объ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единений;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цели и фун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ции произ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водственных предприятий 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предприятий сервиса.</w:t>
            </w:r>
          </w:p>
          <w:p w:rsidR="00535B1F" w:rsidRPr="00B41842" w:rsidRDefault="00535B1F" w:rsidP="00F76B14">
            <w:pPr>
              <w:shd w:val="clear" w:color="auto" w:fill="FFFFFF"/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приводить примеры пред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приятий и объединений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предприятий региона ра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личных видов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тальный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Разделение и специализация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специализация труда. Формы раз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деления труда.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Горизонтальное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разделение тр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 в соответствии со структурой техно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логического про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цесса. Вертикаль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ное разделение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труда в соответствии со структурой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определения понятий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«разделение труда», «спе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циализация труда»;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сущность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понятий «верти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кальное разделение труда»,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«горизонтальное разделе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ние труда».</w:t>
            </w:r>
          </w:p>
          <w:p w:rsidR="00535B1F" w:rsidRPr="00B41842" w:rsidRDefault="00535B1F" w:rsidP="00F76B14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анализировать формы раз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деления труда на конкрет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ном примере;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приводить примеры разде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ления и специализации труда.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2, глава 3, §1.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3, глава 4, §2.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спе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циализ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ция и профе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ональная м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бильность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Формы современ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ной кооперации труда. Основные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и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фессий. Про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фессиональная специ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лизация и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профессиональная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мобил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ность. Функции работников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вспом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гательных подразделений. Роль обр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зования в расширении професси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нальной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мобильности.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сущность понятий «коопе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рация тр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да», «професси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ональная специализация»,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«профессиональная мо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бильность»;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формы современной коо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перации труда. 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42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 xml:space="preserve">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анализировать требова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ния к образ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вательному уровню и квалификации работн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ков конкретной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3, §7.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Нормирование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правления нор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мирования труда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соответствии с технологией и тру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доемкостью пр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цессов производства: норма труда,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норма времени, норма выработки,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норма времени обс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луживания, но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ма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численности, нор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 управляем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сти.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Методика установ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ления и пер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смот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 норм. 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определения понятий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«норма труда», «норма времени», «норма выработки», «норма времени обслуживания», «норма численн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сти», «норма уп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равляемости»; </w:t>
            </w:r>
            <w:r w:rsidRPr="00B4184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методы уст</w:t>
            </w:r>
            <w:r w:rsidRPr="00B4184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новления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  <w:proofErr w:type="gramEnd"/>
          </w:p>
          <w:p w:rsidR="00535B1F" w:rsidRPr="00B41842" w:rsidRDefault="00535B1F" w:rsidP="00F76B14">
            <w:pPr>
              <w:shd w:val="clear" w:color="auto" w:fill="FFFFFF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выбирать методы уста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новления норм в зависи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мости от вида работ.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Оплата 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Зависимость фор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 оплаты труда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 вида предпри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ятия и формы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собственности на средства прои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водства. Повремен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ная оплата труда в государственных предприятиях в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квалификацией и тарифной сеткой.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Сдельная, сдельно-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премиальная, ак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кордно-премиаль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ная формы оплаты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труда. Контрактные формы найма и оп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труда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определение понятия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«оплата тр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да»;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сущность основных форм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оплаты тр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35B1F" w:rsidRPr="00B41842" w:rsidRDefault="00535B1F" w:rsidP="00F76B14">
            <w:pPr>
              <w:shd w:val="clear" w:color="auto" w:fill="FFFFFF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сопоставлять достоинства и недо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татки различ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ных форм оплаты труда;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опред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лять преимущес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твенные области приме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нения различных форм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труда;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выбирать предпочтитель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ную форму оплаты труда в з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висимости от вида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предприятия, формы со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б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твенности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ТРУДА. НАУЧНАЯ ОРГАНИЗАЦИЯ ТРУДА.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ность деятель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ганизации.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тура 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тивность деятельности орган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зации. Менеджмент в деятел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ности организации. Обеспеч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ние качества производимых 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варов и услуг. Организацио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ные и технические возможности повышения качества товаров и услуг.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сущность понятий «эф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фективность деятельности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организации», «техноло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гическая дисциплина»,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«безопасность труда», «эс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ка труда»;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определения понятий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«рентабел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ность», «эф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фект», «культура труда»,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«научная организация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труда»;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основные компоненты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труда;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роль менеджмента в де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тельности организаций;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возможные варианты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повышения качества то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варов и услуг.</w:t>
            </w:r>
            <w:proofErr w:type="gramEnd"/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дуальный письме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рос. 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3,</w:t>
            </w:r>
            <w:r w:rsidRPr="00B41842">
              <w:rPr>
                <w:rFonts w:ascii="Times New Roman" w:hAnsi="Times New Roman" w:cs="Times New Roman"/>
                <w:bCs/>
                <w:spacing w:val="18"/>
                <w:sz w:val="24"/>
                <w:szCs w:val="24"/>
              </w:rPr>
              <w:t>§з.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3, глава 4, §5.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Научная орг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низация 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Научная органи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зация как основа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культуры труда.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Основные 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разделение и коопера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 труда, норми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рование труда, со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вершенствование мет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дов и приемов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труда, обеспеч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 труда, 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ционал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ная орга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низация рабочего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места. Эстетика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труда. Разработка пр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екта рабочего места в соответс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вии с требованиями НОТ.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определения понятий «технолог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ческая дисциплина», «рабочее место», «организация рабочего места», «техника безопасности», «производствен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д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зайн»;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основные направления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научной организации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труда;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условия рациональной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организации рабочего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места. 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Уметы: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использовать основные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ления НОТ при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организации собственной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учебной деятельности;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анализировать с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стояние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своего рабочего места; разраб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тывать проект своего рабочего места в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соответствии с требовани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ями НОТ.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3, глава 4, §5. 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этика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Понятие, о морали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этике. Пр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фес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сиональная этика.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Общие нормы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профессиональной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этики. Ответственность за соблюдение норм профессиональной этики.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 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пределения понятий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«мораль», «этика», «про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фессиональная этика»;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щие нормы професси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ональной этики.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3,</w:t>
            </w:r>
            <w:r w:rsidRPr="00B41842">
              <w:rPr>
                <w:rFonts w:ascii="Times New Roman" w:hAnsi="Times New Roman" w:cs="Times New Roman"/>
                <w:bCs/>
                <w:spacing w:val="18"/>
                <w:sz w:val="24"/>
                <w:szCs w:val="24"/>
              </w:rPr>
              <w:t>§4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3, глава 4, §6.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но-обобщающий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урок по теме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«Организация производства»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35B1F" w:rsidRPr="00B41842" w:rsidRDefault="00535B1F" w:rsidP="00F76B1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535B1F" w:rsidRPr="00B41842" w:rsidRDefault="00535B1F" w:rsidP="00F76B14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35B1F" w:rsidRPr="00B41842" w:rsidRDefault="00535B1F" w:rsidP="00F76B1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пись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ТЕХНОЛОГИЯ ПРОЕКТИРОВАНИЯ И СОЗДАНИЯ МАТЕРИАЛЬНЫХ ОБЪЕКТОВ ИЛИ УСЛУГ (11часов)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 АНАЛИЗ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но-стоимостной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как ко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плексный ме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тод техническо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 творчества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Цели и задачи функциональ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но-стоимостного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анализа. ФСА как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комплексный ме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тод техническ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творчества. Этапы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ФСА.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понятия «функци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нально стоимос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тный анализ»;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цепь функционально-сто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имостного анализа;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историю создания ФСА;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главные принц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пы,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область применения,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основные этапы функ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ционально-стоимостного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1, §11.Конспект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ФСА при реш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практич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ких задач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Основные этапы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ФСА: подгот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вительный, ин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формационный, аналитический,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творческий, 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следовательский,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рекоменд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 внедрения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применять метод функ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ционально-стоимостного анализа при решении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кая раб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1, §11.Конспект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ИСКУССТВЕННЫХ СИСТЕМ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tabs>
                <w:tab w:val="left" w:pos="3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Искусственные системы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об искус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ственной си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ме. Структурные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щие технической сис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темы. Ра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как непрерывное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возни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новение и разрешение проти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речий. Техничес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кие и физич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противоречия.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сущность понятия «искус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ная система»;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признаки те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систем;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структурные соста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ляю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щие технической системы;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определ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ние понятий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«противоречие», «техничес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кое противоречие», «физическое противор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чие».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уальный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1, §12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Законы развития искусствен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Основные законо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мерности развития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искусственных систем.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основные законы развития искусс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венных систем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групп: «Статика», «Кине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тика», «Динамика»;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сущность понятия «л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 жизни системы».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приводить примеры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проявления закономерностей развития искусственных систем  и определять направления их с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шенствования.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дуальный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История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разви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тия техники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История развития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техники с точки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зрения законов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развития техни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ских систем (на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конкретных пр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рах). Выдающиеся открытия и изобре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тения, их авторы.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основные  этапы развития </w:t>
            </w:r>
            <w:proofErr w:type="gramStart"/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техники с точки зрения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законов развития техни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ческих систем</w:t>
            </w:r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приводить примеры </w:t>
            </w:r>
            <w:r w:rsidRPr="00B4184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выдающихся открытий  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изобретений.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ный пись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ind w:left="3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Развитие те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 и науч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 технический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закономерностей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развития технических систем для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прогнозирования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тех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нического прогрес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возможные направления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развития (свертывания)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описывать свойства нового пок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ления знакомых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 с учетом закон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мерностей их развития; прогнозировать направ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развития искусст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венных систем из ближайшего окружения уч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щихся.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Конспект. Подготовить примеры технических противор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чий.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ИНТЕЛЛЕКТУАЛЬНОЙ СОБСТВЕННОСТИ 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Интеллектуал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ная собстве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интеллек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туальной со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ности. Способы защиты авторских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прав. Публикации.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определение понятия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«интелле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туальная собс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твенность»;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виды интелле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туальной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сущность пон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тия «авто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рское право»;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способы защиты авто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рских прав;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основы законодательства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защите авторских прав.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Патентная з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щита авторских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Сущность патентной защиты разработок: открытие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 изобр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тение,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промышленный об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разец и Полезная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модель.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определение понятий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«изобрет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ние», «промыш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ленный образец», «поле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ная модель»;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сущность патентной за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щиты авторских разработок.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1, §13. 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Регистрация т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варных знаков и знаков обслу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знак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знак обслуж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вания. Правила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регистрации т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знаков и знаков обсл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определения понятий «товарный знак», «знак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обслуживания»;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т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варных знаков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и требования к ним;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вила регистрации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товарных знаков.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дуальный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Рационализ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торское предл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Рационализаторс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кое предлож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определение понятия «ра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ционализаторское предло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жение»;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порядок оформления, приема и регистрации раци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нализаторского предложения.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оформлять заявление на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рацион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лизаторское пред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дуальный письмен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рос.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изобрет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телях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Повторительно-обобщающий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 «Технология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проектирования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создания мате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риальных объе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тов или услуг»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пись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ПРОФЕССИОНАЛЬНОЕ САМООПРЕДЕЛЕНИЕ И КАРЬЕРА (4 часа)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shd w:val="clear" w:color="auto" w:fill="FFFFFF"/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ИЗУЧЕНИЕ РЫНКА ТРУДА ПРОФЕССИЙ  И ПРОФЕССИОНАЛЬНОГО ОБРАЗОВАНИЯ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Способы изучения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рынка труда: ко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нъюнктура рынка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труда, спрос и пред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ложения работода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телей на различные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виды професси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онал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ного труда,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средства получения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информации о рын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ке труда и п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тях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профессионального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образов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ния. Знакомство с центрами </w:t>
            </w:r>
            <w:proofErr w:type="spellStart"/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консультаци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онной</w:t>
            </w:r>
            <w:proofErr w:type="spellEnd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помощи (во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можно виртуальное,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посредством сайта Центра занятости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определения понятий «ры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нок тр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да», «конъюнктура рынка труда», «спрос на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рынке труда», «предложе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ние на рынке труда»;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способы изучения конъюнктуры рынка труда; особенности региональ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го рынка труда;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функции Центра зан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ти населения.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Наиболее востребова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профессии на региональном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рынке труда.</w:t>
            </w:r>
          </w:p>
          <w:p w:rsidR="00535B1F" w:rsidRPr="00B41842" w:rsidRDefault="00535B1F" w:rsidP="00F76B1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объяснять причины </w:t>
            </w:r>
            <w:proofErr w:type="spellStart"/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востреб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ванности</w:t>
            </w:r>
            <w:proofErr w:type="spellEnd"/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некоторых профессий на р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гиональ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ном рынке труда;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находить и анализировать </w:t>
            </w: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информацию о вакансиях на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региональном рынке труда</w:t>
            </w:r>
            <w:proofErr w:type="gramStart"/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Конспект. Сделать анализ ры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ка труда </w:t>
            </w:r>
            <w:proofErr w:type="gram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. Красн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уфимска и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уфимского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нал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ное обра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получения про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фессионального образования. Ре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гиональный рынок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образовательных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услуг. Источники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рынке образова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тельных услуг.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виды и формы получения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профе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сионального обра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зования;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особенности р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гиональ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ного рынка образователь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услуг;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источники информации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 рынке о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разовательных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  <w:p w:rsidR="00535B1F" w:rsidRPr="00B41842" w:rsidRDefault="00535B1F" w:rsidP="00F76B1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находить и анализи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ровать инфо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мацию об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образовательных услугах, </w:t>
            </w:r>
            <w:r w:rsidRPr="00B4184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предо</w:t>
            </w:r>
            <w:r w:rsidRPr="00B4184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тавляемых различ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ными образовательными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учреждениями.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Учебник 2, глава 3, §7.Учебник 3, глава 5, §5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нальны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й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рост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Пути получения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образования, про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фессионального и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служебного ро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Виды и уровни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нально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го образования и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професси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нальная мобильность. Виды 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карье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ного роста: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 горизонтали,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по ве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тикали.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определение понятия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«професси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нальный рост»;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возможные пути получ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ния профессионального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образования; </w:t>
            </w:r>
            <w:r w:rsidRPr="00B418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виды карьерного роста. 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приводить примеры раз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личных путей 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получения </w:t>
            </w:r>
            <w:r w:rsidRPr="00B4184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профессионального обра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зования; 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сопоставлять свои про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фессиональные планы с </w:t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личностными склонностя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ми и возможност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ми;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84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обосновывать свой вы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бор вида карьеры.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Фронталь</w:t>
            </w:r>
            <w:r w:rsidRPr="00B418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Самопрезент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зентации</w:t>
            </w:r>
            <w:proofErr w:type="spellEnd"/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Содер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жание резюме.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определения понятий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самопр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зентация</w:t>
            </w:r>
            <w:proofErr w:type="spellEnd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«ре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зюме»;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формы </w:t>
            </w:r>
            <w:proofErr w:type="spellStart"/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самопрезе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тации</w:t>
            </w:r>
            <w:proofErr w:type="spellEnd"/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структуру и содержание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резюме; виды резюме.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составлять резюме, используя различные его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пись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Составить резюме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sz w:val="24"/>
                <w:szCs w:val="24"/>
              </w:rPr>
              <w:t>4. ТВОРЧЕСКАЯ ПРОЕКТНАЯ ДЕЯТЕЛЬНОСТЬ (8 часов)</w:t>
            </w:r>
          </w:p>
        </w:tc>
      </w:tr>
      <w:tr w:rsidR="00535B1F" w:rsidRPr="00B41842" w:rsidTr="00696EF0">
        <w:trPr>
          <w:trHeight w:val="145"/>
        </w:trPr>
        <w:tc>
          <w:tcPr>
            <w:tcW w:w="14276" w:type="dxa"/>
            <w:gridSpan w:val="7"/>
          </w:tcPr>
          <w:p w:rsidR="00535B1F" w:rsidRPr="00B41842" w:rsidRDefault="00535B1F" w:rsidP="00F7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</w:tc>
      </w:tr>
      <w:tr w:rsidR="00535B1F" w:rsidRPr="00B41842" w:rsidTr="00696EF0">
        <w:trPr>
          <w:trHeight w:val="145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тельность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 как средство решения воз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никших проблем.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типы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проектов. Этапы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про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екта. Осознание пробл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мы. Фор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мулировка темы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та. Обоснова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типа проекта.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инновациями в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области.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сущность проектной де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сти; типы проектов;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 этапы в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нения проектов;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этапов вы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полнения проекта.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формулировать пробле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му прое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обосновывать актуаль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ность пробл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мы;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формулировать тему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новывать тип про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ный уст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бота над проектом</w:t>
            </w:r>
          </w:p>
        </w:tc>
      </w:tr>
      <w:tr w:rsidR="00535B1F" w:rsidRPr="00B41842" w:rsidTr="00696EF0">
        <w:trPr>
          <w:trHeight w:val="2200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ский этап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полнения пр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Формулировка задач. Планир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работы по организации выполнения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проекта. Сбор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териала. Выяв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ление и исслед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вание основных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параметров и огра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ничений. Разработ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ка и оформление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альтернативных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идей проекта. 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Обоснование вы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бора базового варианта проекта.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формулировать задачи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проекта;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планировать проектную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источники ин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необходимые для решения пробл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выявлять и исследовать 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новные параметры и ог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раничения;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разр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батывать и оформ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лять альтернативные идеи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проекта;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обосновывать выбор ба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зового варианта проекта.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дуальный письмен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бота над проектом</w:t>
            </w:r>
          </w:p>
        </w:tc>
      </w:tr>
      <w:tr w:rsidR="00535B1F" w:rsidRPr="00B41842" w:rsidTr="00696EF0">
        <w:trPr>
          <w:trHeight w:val="2200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кий этап в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нения прое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вы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полнения техно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логического этапа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разных т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особенности выполнения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технол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гического этапа для разных типов прое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тов.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осуществлять самоконт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роль св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ей деятельности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выполнении техн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гического этапа проекта;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после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довательность операций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соо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ветствии с проме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жуточными результатами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своей деятельности на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технологическом этапе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Собеседо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бота над проектом</w:t>
            </w:r>
          </w:p>
        </w:tc>
      </w:tr>
      <w:tr w:rsidR="00535B1F" w:rsidRPr="00B41842" w:rsidTr="00696EF0">
        <w:trPr>
          <w:trHeight w:val="6930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Default="00535B1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оформлению пояс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нительной записки проектной работы</w:t>
            </w: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9622F" w:rsidRPr="00B41842" w:rsidRDefault="0059622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требования к оформле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нию поя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нительной запис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 проектной работы.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оформлять пояснитель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ную запи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 своего проекта.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бота над проектом</w:t>
            </w:r>
          </w:p>
        </w:tc>
      </w:tr>
      <w:tr w:rsidR="00535B1F" w:rsidRPr="00B41842" w:rsidTr="00696EF0">
        <w:trPr>
          <w:trHeight w:val="271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проек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деятель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9622F" w:rsidRPr="00B41842" w:rsidRDefault="00535B1F" w:rsidP="00F76B1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Рефлексивно-оце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ночный этап выпол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нения проекта. Ме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тоды оценки качес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тва материального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объекта или услуги.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Критерии оцени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вания соблюдения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логического процесса при в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полнении проекта.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пр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деланной работы и выво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ды по результатам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проекта. Критерии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ре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зультатов проек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деятельности.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Экспертная оценка.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</w:t>
            </w:r>
            <w:proofErr w:type="gramStart"/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кой</w:t>
            </w:r>
            <w:proofErr w:type="gramEnd"/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востребован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сущность понятий «оценка качес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ва», «экспертная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оценка»;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критерии оце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ки качества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материального объекта или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услуги; 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критерии оценивания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технологи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процесса; 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крит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рии оценки результатов проектной деятел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ности.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осуществлять анализ про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оценивать качество ре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зул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татов собственной про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ектной деятельн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сти;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делать выводы по резуль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татам проекта;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анализировать </w:t>
            </w:r>
            <w:proofErr w:type="gramStart"/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практи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ческую</w:t>
            </w:r>
            <w:proofErr w:type="gramEnd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востребованность</w:t>
            </w:r>
            <w:proofErr w:type="spellEnd"/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бота над проектом</w:t>
            </w:r>
          </w:p>
        </w:tc>
      </w:tr>
      <w:tr w:rsidR="00535B1F" w:rsidRPr="00B41842" w:rsidTr="00696EF0">
        <w:trPr>
          <w:trHeight w:val="2471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зультатов пр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ектной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деятел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ности</w:t>
            </w:r>
          </w:p>
        </w:tc>
        <w:tc>
          <w:tcPr>
            <w:tcW w:w="773" w:type="dxa"/>
            <w:vAlign w:val="center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це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лей презентации.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презентации. Осо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бенности восприятия вербальной и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визуальной инфор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мации. И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вание технических 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</w:t>
            </w:r>
            <w:proofErr w:type="gramStart"/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дств в пр</w:t>
            </w:r>
            <w:proofErr w:type="gramEnd"/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оцессе </w:t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презентации. Организация взаимо</w:t>
            </w:r>
            <w:r w:rsidRPr="00B4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участни</w:t>
            </w:r>
            <w:r w:rsidRPr="00B418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ков презентации.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товка презен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тации проекта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возможные формы пре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зентации; </w:t>
            </w: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особенности восприятия вербальной и визуальной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методы подачи информа</w:t>
            </w:r>
            <w:r w:rsidRPr="00B418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ции при презентации.</w:t>
            </w:r>
          </w:p>
          <w:p w:rsidR="00535B1F" w:rsidRPr="00B41842" w:rsidRDefault="00535B1F" w:rsidP="00F76B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B41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определять цели презен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тации;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выбирать форму презен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тации; 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использ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вать технические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в процессе пр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 xml:space="preserve">зентации; </w:t>
            </w:r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лаконично и </w:t>
            </w:r>
            <w:proofErr w:type="spellStart"/>
            <w:r w:rsidRPr="00B418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аргументиро</w:t>
            </w:r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ванно</w:t>
            </w:r>
            <w:proofErr w:type="spellEnd"/>
            <w:r w:rsidRPr="00B418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отвечать на вопросы 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оппонентов на защ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418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88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терная презент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ция 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дуальный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</w:tr>
      <w:tr w:rsidR="00535B1F" w:rsidRPr="00B41842" w:rsidTr="00696EF0">
        <w:trPr>
          <w:trHeight w:val="542"/>
        </w:trPr>
        <w:tc>
          <w:tcPr>
            <w:tcW w:w="742" w:type="dxa"/>
            <w:vAlign w:val="center"/>
          </w:tcPr>
          <w:p w:rsidR="00535B1F" w:rsidRPr="00B41842" w:rsidRDefault="0059622F" w:rsidP="0059622F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5B1F" w:rsidRPr="00B41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B1F" w:rsidRPr="00B418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</w:tcPr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Защита прое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535B1F" w:rsidRPr="00B41842" w:rsidRDefault="00535B1F" w:rsidP="00F76B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Защита проектов, 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разработанных учащимися</w:t>
            </w: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lef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1F" w:rsidRPr="00B41842" w:rsidTr="00696EF0">
        <w:trPr>
          <w:trHeight w:val="271"/>
        </w:trPr>
        <w:tc>
          <w:tcPr>
            <w:tcW w:w="742" w:type="dxa"/>
          </w:tcPr>
          <w:p w:rsidR="00535B1F" w:rsidRPr="00B41842" w:rsidRDefault="00535B1F" w:rsidP="00F76B14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1" w:type="dxa"/>
          </w:tcPr>
          <w:p w:rsidR="00535B1F" w:rsidRPr="00B41842" w:rsidRDefault="0059622F" w:rsidP="00F76B1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Итоговое зан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84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73" w:type="dxa"/>
          </w:tcPr>
          <w:p w:rsidR="00535B1F" w:rsidRPr="00B41842" w:rsidRDefault="00535B1F" w:rsidP="00F76B14">
            <w:p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</w:tcPr>
          <w:p w:rsidR="00535B1F" w:rsidRPr="00B41842" w:rsidRDefault="00535B1F" w:rsidP="00F76B14">
            <w:pPr>
              <w:shd w:val="clear" w:color="auto" w:fill="FFFFFF"/>
              <w:ind w:left="17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78" w:type="dxa"/>
          </w:tcPr>
          <w:p w:rsidR="00535B1F" w:rsidRPr="00B41842" w:rsidRDefault="00535B1F" w:rsidP="00F76B14">
            <w:pPr>
              <w:shd w:val="clear" w:color="auto" w:fill="FFFFFF"/>
              <w:ind w:lef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5B1F" w:rsidRPr="00B41842" w:rsidRDefault="00535B1F" w:rsidP="00F7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51" w:rsidRDefault="00D10351" w:rsidP="00535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51" w:rsidRDefault="00D10351" w:rsidP="00535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51" w:rsidRDefault="00D10351" w:rsidP="00535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51" w:rsidRDefault="00D10351" w:rsidP="00535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B21" w:rsidRDefault="00D12B21" w:rsidP="00535B1F">
      <w:pPr>
        <w:jc w:val="center"/>
        <w:rPr>
          <w:rFonts w:ascii="Times New Roman" w:hAnsi="Times New Roman" w:cs="Times New Roman"/>
          <w:sz w:val="24"/>
          <w:szCs w:val="24"/>
        </w:rPr>
        <w:sectPr w:rsidR="00D12B21" w:rsidSect="0006132F">
          <w:pgSz w:w="16838" w:h="11906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10351" w:rsidRDefault="00D10351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2F" w:rsidRDefault="0006132F" w:rsidP="00D12B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EF0" w:rsidRDefault="00696EF0" w:rsidP="00D12B2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1BD" w:rsidRDefault="007531BD" w:rsidP="00D12B2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D12B21" w:rsidRPr="00D12B21" w:rsidRDefault="00D12B21" w:rsidP="00D12B21">
      <w:pPr>
        <w:pStyle w:val="a4"/>
        <w:spacing w:line="360" w:lineRule="auto"/>
        <w:ind w:left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12B21">
        <w:rPr>
          <w:rFonts w:ascii="Times New Roman" w:eastAsia="Calibri" w:hAnsi="Times New Roman" w:cs="Times New Roman"/>
          <w:sz w:val="24"/>
          <w:szCs w:val="24"/>
        </w:rPr>
        <w:t>Для учащихся:</w:t>
      </w:r>
    </w:p>
    <w:p w:rsidR="00D12B21" w:rsidRPr="00D12B21" w:rsidRDefault="00D12B21" w:rsidP="00D12B21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2B21">
        <w:rPr>
          <w:rFonts w:ascii="Times New Roman" w:hAnsi="Times New Roman"/>
          <w:sz w:val="24"/>
          <w:szCs w:val="24"/>
        </w:rPr>
        <w:t xml:space="preserve"> Технология: Учебник для учащихся 10 класса  В.Д. Симоненко. – М.: </w:t>
      </w:r>
      <w:proofErr w:type="spellStart"/>
      <w:r w:rsidRPr="00D12B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12B21">
        <w:rPr>
          <w:rFonts w:ascii="Times New Roman" w:hAnsi="Times New Roman"/>
          <w:sz w:val="24"/>
          <w:szCs w:val="24"/>
        </w:rPr>
        <w:t>, 2010.</w:t>
      </w:r>
    </w:p>
    <w:p w:rsidR="00D12B21" w:rsidRPr="00D12B21" w:rsidRDefault="00D12B21" w:rsidP="00D12B21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2B21">
        <w:rPr>
          <w:rFonts w:ascii="Times New Roman" w:hAnsi="Times New Roman"/>
          <w:sz w:val="24"/>
          <w:szCs w:val="24"/>
        </w:rPr>
        <w:t xml:space="preserve">Технология: Учебник для учащихся 11 класса общеобразовательных учреждений /под ред. В.Д. Симоненко. – М.: </w:t>
      </w:r>
      <w:proofErr w:type="spellStart"/>
      <w:r w:rsidRPr="00D12B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12B21">
        <w:rPr>
          <w:rFonts w:ascii="Times New Roman" w:hAnsi="Times New Roman"/>
          <w:sz w:val="24"/>
          <w:szCs w:val="24"/>
        </w:rPr>
        <w:t xml:space="preserve">, 2010. Симоненко В.Д., </w:t>
      </w:r>
      <w:proofErr w:type="spellStart"/>
      <w:r w:rsidRPr="00D12B21">
        <w:rPr>
          <w:rFonts w:ascii="Times New Roman" w:hAnsi="Times New Roman"/>
          <w:sz w:val="24"/>
          <w:szCs w:val="24"/>
        </w:rPr>
        <w:t>Матяш</w:t>
      </w:r>
      <w:proofErr w:type="spellEnd"/>
      <w:r w:rsidRPr="00D12B21">
        <w:rPr>
          <w:rFonts w:ascii="Times New Roman" w:hAnsi="Times New Roman"/>
          <w:sz w:val="24"/>
          <w:szCs w:val="24"/>
        </w:rPr>
        <w:t xml:space="preserve"> Н.В. </w:t>
      </w:r>
    </w:p>
    <w:p w:rsidR="00D12B21" w:rsidRPr="00D12B21" w:rsidRDefault="00D12B21" w:rsidP="00D12B21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2B21">
        <w:rPr>
          <w:rFonts w:ascii="Times New Roman" w:hAnsi="Times New Roman"/>
          <w:sz w:val="24"/>
          <w:szCs w:val="24"/>
        </w:rPr>
        <w:t>Основы технологической культуры: Учебник для учащихся 10-11 классов М.: Издательский центр «</w:t>
      </w:r>
      <w:proofErr w:type="spellStart"/>
      <w:r w:rsidRPr="00D12B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12B21">
        <w:rPr>
          <w:rFonts w:ascii="Times New Roman" w:hAnsi="Times New Roman"/>
          <w:sz w:val="24"/>
          <w:szCs w:val="24"/>
        </w:rPr>
        <w:t>», 200</w:t>
      </w:r>
      <w:r w:rsidR="0074084B">
        <w:rPr>
          <w:rFonts w:ascii="Times New Roman" w:hAnsi="Times New Roman"/>
          <w:sz w:val="24"/>
          <w:szCs w:val="24"/>
        </w:rPr>
        <w:t>3</w:t>
      </w:r>
      <w:r w:rsidRPr="00D12B21">
        <w:rPr>
          <w:rFonts w:ascii="Times New Roman" w:hAnsi="Times New Roman"/>
          <w:sz w:val="24"/>
          <w:szCs w:val="24"/>
        </w:rPr>
        <w:t>.</w:t>
      </w:r>
    </w:p>
    <w:p w:rsidR="00D12B21" w:rsidRPr="00D12B21" w:rsidRDefault="00D12B21" w:rsidP="00D12B21">
      <w:pPr>
        <w:pStyle w:val="ae"/>
        <w:numPr>
          <w:ilvl w:val="0"/>
          <w:numId w:val="2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2B21">
        <w:rPr>
          <w:rFonts w:ascii="Times New Roman" w:hAnsi="Times New Roman"/>
          <w:sz w:val="24"/>
          <w:szCs w:val="24"/>
        </w:rPr>
        <w:t>ЦОР Технология. Электронный ресурс интернета</w:t>
      </w:r>
    </w:p>
    <w:p w:rsidR="00D12B21" w:rsidRPr="0016167A" w:rsidRDefault="00D12B21" w:rsidP="00D12B21">
      <w:pPr>
        <w:pStyle w:val="a4"/>
        <w:shd w:val="clear" w:color="auto" w:fill="auto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>Для учителя:</w:t>
      </w:r>
    </w:p>
    <w:p w:rsidR="007531BD" w:rsidRPr="0016167A" w:rsidRDefault="007531BD" w:rsidP="00D12B21">
      <w:pPr>
        <w:pStyle w:val="a4"/>
        <w:numPr>
          <w:ilvl w:val="0"/>
          <w:numId w:val="25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., 5-11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>. – М.: Просвещение, 2005</w:t>
      </w:r>
    </w:p>
    <w:p w:rsidR="00D12B21" w:rsidRPr="0016167A" w:rsidRDefault="007531BD" w:rsidP="00D12B21">
      <w:pPr>
        <w:pStyle w:val="a4"/>
        <w:numPr>
          <w:ilvl w:val="0"/>
          <w:numId w:val="25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>Сборник нормативных документов. Технология. / Сост. Э.Д. Днепров, А.Г. Аркадьев. – М.: Дрофа, 200</w:t>
      </w:r>
      <w:r w:rsidR="0074084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D12B21" w:rsidRPr="0016167A" w:rsidRDefault="007531BD" w:rsidP="00D12B21">
      <w:pPr>
        <w:pStyle w:val="a4"/>
        <w:numPr>
          <w:ilvl w:val="0"/>
          <w:numId w:val="25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Симоненко В.Д.,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Вентана-Графф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>, 2003</w:t>
      </w:r>
    </w:p>
    <w:p w:rsidR="007531BD" w:rsidRPr="0016167A" w:rsidRDefault="007531BD" w:rsidP="00D12B21">
      <w:pPr>
        <w:pStyle w:val="a4"/>
        <w:numPr>
          <w:ilvl w:val="0"/>
          <w:numId w:val="25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Симоненко В.Д.,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 Н.В. Технология: Учебник для 11 класса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учр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Вентана-Графф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>, 2004</w:t>
      </w:r>
    </w:p>
    <w:p w:rsidR="0016167A" w:rsidRPr="0016167A" w:rsidRDefault="007531BD" w:rsidP="00D12B21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67A">
        <w:rPr>
          <w:rFonts w:ascii="Times New Roman" w:eastAsia="Calibri" w:hAnsi="Times New Roman" w:cs="Times New Roman"/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16167A">
        <w:rPr>
          <w:rFonts w:ascii="Times New Roman" w:eastAsia="Calibri" w:hAnsi="Times New Roman" w:cs="Times New Roman"/>
          <w:sz w:val="24"/>
          <w:szCs w:val="24"/>
        </w:rPr>
        <w:t>Вентана-Графф</w:t>
      </w:r>
      <w:proofErr w:type="spellEnd"/>
      <w:r w:rsidRPr="0016167A">
        <w:rPr>
          <w:rFonts w:ascii="Times New Roman" w:eastAsia="Calibri" w:hAnsi="Times New Roman" w:cs="Times New Roman"/>
          <w:sz w:val="24"/>
          <w:szCs w:val="24"/>
        </w:rPr>
        <w:t>, 2004</w:t>
      </w:r>
    </w:p>
    <w:p w:rsidR="00D12B21" w:rsidRPr="0016167A" w:rsidRDefault="00D12B21" w:rsidP="00D12B21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67A">
        <w:rPr>
          <w:rFonts w:ascii="Times New Roman" w:hAnsi="Times New Roman" w:cs="Times New Roman"/>
          <w:sz w:val="24"/>
          <w:szCs w:val="24"/>
        </w:rPr>
        <w:t>Казакевич В.М., Оценка качества подготовки выпускников основной О-93 школы по технологии / Сост. В.М. Казакевич, А.В. Ма</w:t>
      </w:r>
      <w:r w:rsidRPr="0016167A">
        <w:rPr>
          <w:rFonts w:ascii="Times New Roman" w:hAnsi="Times New Roman" w:cs="Times New Roman"/>
          <w:sz w:val="24"/>
          <w:szCs w:val="24"/>
        </w:rPr>
        <w:t>р</w:t>
      </w:r>
      <w:r w:rsidRPr="0016167A">
        <w:rPr>
          <w:rFonts w:ascii="Times New Roman" w:hAnsi="Times New Roman" w:cs="Times New Roman"/>
          <w:sz w:val="24"/>
          <w:szCs w:val="24"/>
        </w:rPr>
        <w:t>ченко. – М.: Дрофа, 2000г.</w:t>
      </w:r>
    </w:p>
    <w:p w:rsidR="0016167A" w:rsidRPr="0016167A" w:rsidRDefault="000B09D2" w:rsidP="0016167A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67A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ориентирована на использование учебника “Технология” для учащихся 10 </w:t>
      </w:r>
      <w:proofErr w:type="spellStart"/>
      <w:r w:rsidRPr="001616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167A">
        <w:rPr>
          <w:rFonts w:ascii="Times New Roman" w:hAnsi="Times New Roman" w:cs="Times New Roman"/>
          <w:sz w:val="24"/>
          <w:szCs w:val="24"/>
        </w:rPr>
        <w:t>. Общеобразовател</w:t>
      </w:r>
      <w:r w:rsidRPr="0016167A">
        <w:rPr>
          <w:rFonts w:ascii="Times New Roman" w:hAnsi="Times New Roman" w:cs="Times New Roman"/>
          <w:sz w:val="24"/>
          <w:szCs w:val="24"/>
        </w:rPr>
        <w:t>ь</w:t>
      </w:r>
      <w:r w:rsidRPr="0016167A">
        <w:rPr>
          <w:rFonts w:ascii="Times New Roman" w:hAnsi="Times New Roman" w:cs="Times New Roman"/>
          <w:sz w:val="24"/>
          <w:szCs w:val="24"/>
        </w:rPr>
        <w:t xml:space="preserve">ных учреждений  / В.Д. Симоненко, А.Т. Тищенко, П.С. </w:t>
      </w:r>
      <w:proofErr w:type="spellStart"/>
      <w:r w:rsidRPr="0016167A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16167A">
        <w:rPr>
          <w:rFonts w:ascii="Times New Roman" w:hAnsi="Times New Roman" w:cs="Times New Roman"/>
          <w:sz w:val="24"/>
          <w:szCs w:val="24"/>
        </w:rPr>
        <w:t>; под редакцией В.Д. Симоненко. – М.: Просвещение, 2002г</w:t>
      </w:r>
      <w:proofErr w:type="gramStart"/>
      <w:r w:rsidRPr="0016167A">
        <w:rPr>
          <w:rFonts w:ascii="Times New Roman" w:hAnsi="Times New Roman" w:cs="Times New Roman"/>
          <w:sz w:val="24"/>
          <w:szCs w:val="24"/>
        </w:rPr>
        <w:t>.;.</w:t>
      </w:r>
      <w:r w:rsidR="0016167A" w:rsidRPr="0016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09D2" w:rsidRPr="0016167A" w:rsidRDefault="0016167A" w:rsidP="0016167A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67A">
        <w:rPr>
          <w:rFonts w:ascii="Times New Roman" w:hAnsi="Times New Roman" w:cs="Times New Roman"/>
          <w:sz w:val="24"/>
          <w:szCs w:val="24"/>
        </w:rPr>
        <w:t>Вульфсон СИ. Уроки профессионального творчества: Учеб</w:t>
      </w:r>
      <w:proofErr w:type="gramStart"/>
      <w:r w:rsidRPr="0016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6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167A">
        <w:rPr>
          <w:rFonts w:ascii="Times New Roman" w:hAnsi="Times New Roman" w:cs="Times New Roman"/>
          <w:sz w:val="24"/>
          <w:szCs w:val="24"/>
        </w:rPr>
        <w:t>особие для студентов сред. спец. учеб. заведений. - М.: Издательский центр «Академия», 1996</w:t>
      </w:r>
    </w:p>
    <w:sectPr w:rsidR="000B09D2" w:rsidRPr="0016167A" w:rsidSect="00930C93">
      <w:type w:val="continuous"/>
      <w:pgSz w:w="16838" w:h="11906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D4" w:rsidRDefault="00E702D4" w:rsidP="003F6BEC">
      <w:r>
        <w:separator/>
      </w:r>
    </w:p>
  </w:endnote>
  <w:endnote w:type="continuationSeparator" w:id="0">
    <w:p w:rsidR="00E702D4" w:rsidRDefault="00E702D4" w:rsidP="003F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93" w:rsidRDefault="00930C93">
    <w:pPr>
      <w:pStyle w:val="a6"/>
      <w:jc w:val="center"/>
    </w:pPr>
  </w:p>
  <w:p w:rsidR="00930C93" w:rsidRDefault="00930C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D4" w:rsidRDefault="00E702D4" w:rsidP="003F6BEC">
      <w:r>
        <w:separator/>
      </w:r>
    </w:p>
  </w:footnote>
  <w:footnote w:type="continuationSeparator" w:id="0">
    <w:p w:rsidR="00E702D4" w:rsidRDefault="00E702D4" w:rsidP="003F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2E07752"/>
    <w:multiLevelType w:val="hybridMultilevel"/>
    <w:tmpl w:val="CBFC1A9A"/>
    <w:lvl w:ilvl="0" w:tplc="0419000F">
      <w:start w:val="1"/>
      <w:numFmt w:val="decimal"/>
      <w:lvlText w:val="%1."/>
      <w:lvlJc w:val="left"/>
      <w:pPr>
        <w:ind w:left="71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E46E6"/>
    <w:multiLevelType w:val="hybridMultilevel"/>
    <w:tmpl w:val="46D6DB38"/>
    <w:lvl w:ilvl="0" w:tplc="88B87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60BE0"/>
    <w:multiLevelType w:val="hybridMultilevel"/>
    <w:tmpl w:val="A336F2F2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B4AFA"/>
    <w:multiLevelType w:val="multilevel"/>
    <w:tmpl w:val="F700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191D"/>
    <w:multiLevelType w:val="hybridMultilevel"/>
    <w:tmpl w:val="40F0C69E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480E"/>
    <w:multiLevelType w:val="hybridMultilevel"/>
    <w:tmpl w:val="F356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7D85"/>
    <w:multiLevelType w:val="hybridMultilevel"/>
    <w:tmpl w:val="70AA8902"/>
    <w:lvl w:ilvl="0" w:tplc="88B87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2A2280"/>
    <w:multiLevelType w:val="hybridMultilevel"/>
    <w:tmpl w:val="5E3A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54BF3"/>
    <w:multiLevelType w:val="hybridMultilevel"/>
    <w:tmpl w:val="DFF8C30E"/>
    <w:lvl w:ilvl="0" w:tplc="88B87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755375"/>
    <w:multiLevelType w:val="hybridMultilevel"/>
    <w:tmpl w:val="F56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5BA0"/>
    <w:multiLevelType w:val="hybridMultilevel"/>
    <w:tmpl w:val="ABAC6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31B60"/>
    <w:multiLevelType w:val="hybridMultilevel"/>
    <w:tmpl w:val="D75E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71B84"/>
    <w:multiLevelType w:val="hybridMultilevel"/>
    <w:tmpl w:val="C090DB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97962"/>
    <w:multiLevelType w:val="hybridMultilevel"/>
    <w:tmpl w:val="DDDAA5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6E04880"/>
    <w:multiLevelType w:val="hybridMultilevel"/>
    <w:tmpl w:val="12C6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E6446"/>
    <w:multiLevelType w:val="multilevel"/>
    <w:tmpl w:val="53BA9A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91960"/>
    <w:multiLevelType w:val="hybridMultilevel"/>
    <w:tmpl w:val="604C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37843"/>
    <w:multiLevelType w:val="hybridMultilevel"/>
    <w:tmpl w:val="044E8808"/>
    <w:lvl w:ilvl="0" w:tplc="88B87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1"/>
  </w:num>
  <w:num w:numId="9">
    <w:abstractNumId w:val="24"/>
  </w:num>
  <w:num w:numId="10">
    <w:abstractNumId w:val="22"/>
  </w:num>
  <w:num w:numId="11">
    <w:abstractNumId w:val="16"/>
  </w:num>
  <w:num w:numId="12">
    <w:abstractNumId w:val="13"/>
  </w:num>
  <w:num w:numId="13">
    <w:abstractNumId w:val="9"/>
  </w:num>
  <w:num w:numId="14">
    <w:abstractNumId w:val="23"/>
  </w:num>
  <w:num w:numId="15">
    <w:abstractNumId w:val="20"/>
  </w:num>
  <w:num w:numId="16">
    <w:abstractNumId w:val="8"/>
  </w:num>
  <w:num w:numId="17">
    <w:abstractNumId w:val="12"/>
  </w:num>
  <w:num w:numId="18">
    <w:abstractNumId w:val="10"/>
  </w:num>
  <w:num w:numId="19">
    <w:abstractNumId w:val="25"/>
  </w:num>
  <w:num w:numId="20">
    <w:abstractNumId w:val="15"/>
  </w:num>
  <w:num w:numId="21">
    <w:abstractNumId w:val="7"/>
  </w:num>
  <w:num w:numId="22">
    <w:abstractNumId w:val="14"/>
  </w:num>
  <w:num w:numId="23">
    <w:abstractNumId w:val="17"/>
  </w:num>
  <w:num w:numId="24">
    <w:abstractNumId w:val="11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BA1"/>
    <w:rsid w:val="0006132F"/>
    <w:rsid w:val="00067798"/>
    <w:rsid w:val="00067876"/>
    <w:rsid w:val="000921E4"/>
    <w:rsid w:val="000B09D2"/>
    <w:rsid w:val="0016167A"/>
    <w:rsid w:val="001F7405"/>
    <w:rsid w:val="00233DC7"/>
    <w:rsid w:val="0027021D"/>
    <w:rsid w:val="002C6067"/>
    <w:rsid w:val="0031432A"/>
    <w:rsid w:val="00347985"/>
    <w:rsid w:val="003C3D68"/>
    <w:rsid w:val="003F6BEC"/>
    <w:rsid w:val="00497A9F"/>
    <w:rsid w:val="004B1A0E"/>
    <w:rsid w:val="00535B1F"/>
    <w:rsid w:val="0059622F"/>
    <w:rsid w:val="00622461"/>
    <w:rsid w:val="006246EE"/>
    <w:rsid w:val="00647C82"/>
    <w:rsid w:val="00677AC6"/>
    <w:rsid w:val="00696EF0"/>
    <w:rsid w:val="006E21BF"/>
    <w:rsid w:val="00712E6C"/>
    <w:rsid w:val="00717943"/>
    <w:rsid w:val="00727675"/>
    <w:rsid w:val="00734F19"/>
    <w:rsid w:val="0074084B"/>
    <w:rsid w:val="007531BD"/>
    <w:rsid w:val="007B57DE"/>
    <w:rsid w:val="00854745"/>
    <w:rsid w:val="008946C9"/>
    <w:rsid w:val="00927B9A"/>
    <w:rsid w:val="00930C93"/>
    <w:rsid w:val="00957F2B"/>
    <w:rsid w:val="00991B73"/>
    <w:rsid w:val="00A03EE1"/>
    <w:rsid w:val="00A041FD"/>
    <w:rsid w:val="00AF694B"/>
    <w:rsid w:val="00B41842"/>
    <w:rsid w:val="00BA5201"/>
    <w:rsid w:val="00BE2584"/>
    <w:rsid w:val="00CD5BA1"/>
    <w:rsid w:val="00CE33D1"/>
    <w:rsid w:val="00D10351"/>
    <w:rsid w:val="00D12B21"/>
    <w:rsid w:val="00D155AC"/>
    <w:rsid w:val="00DE6330"/>
    <w:rsid w:val="00E702D4"/>
    <w:rsid w:val="00F04415"/>
    <w:rsid w:val="00F13F12"/>
    <w:rsid w:val="00F2076F"/>
    <w:rsid w:val="00F73F4F"/>
    <w:rsid w:val="00F76B14"/>
    <w:rsid w:val="00FB2635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E6C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5BA1"/>
    <w:rPr>
      <w:rFonts w:ascii="Arial" w:hAnsi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BA1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D5BA1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5BA1"/>
    <w:rPr>
      <w:rFonts w:ascii="Arial" w:hAnsi="Arial"/>
      <w:i/>
      <w:iCs/>
      <w:spacing w:val="-50"/>
      <w:sz w:val="51"/>
      <w:szCs w:val="5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D5BA1"/>
    <w:rPr>
      <w:rFonts w:ascii="Arial" w:hAnsi="Arial"/>
      <w:i/>
      <w:iCs/>
      <w:sz w:val="35"/>
      <w:szCs w:val="35"/>
      <w:shd w:val="clear" w:color="auto" w:fill="FFFFFF"/>
    </w:rPr>
  </w:style>
  <w:style w:type="character" w:customStyle="1" w:styleId="720pt">
    <w:name w:val="Основной текст (7) + 20 pt"/>
    <w:aliases w:val="Не курсив,Интервал -1 pt"/>
    <w:basedOn w:val="7"/>
    <w:rsid w:val="00CD5BA1"/>
    <w:rPr>
      <w:noProof/>
      <w:spacing w:val="-30"/>
      <w:sz w:val="40"/>
      <w:szCs w:val="40"/>
    </w:rPr>
  </w:style>
  <w:style w:type="character" w:customStyle="1" w:styleId="a5">
    <w:name w:val="Основной текст + Курсив"/>
    <w:basedOn w:val="a3"/>
    <w:rsid w:val="00CD5BA1"/>
    <w:rPr>
      <w:i/>
      <w:iCs/>
    </w:rPr>
  </w:style>
  <w:style w:type="character" w:customStyle="1" w:styleId="31">
    <w:name w:val="Основной текст (3)_"/>
    <w:basedOn w:val="a0"/>
    <w:link w:val="32"/>
    <w:rsid w:val="00CD5BA1"/>
    <w:rPr>
      <w:rFonts w:ascii="Arial" w:hAnsi="Arial"/>
      <w:spacing w:val="-30"/>
      <w:sz w:val="40"/>
      <w:szCs w:val="40"/>
      <w:shd w:val="clear" w:color="auto" w:fill="FFFFFF"/>
    </w:rPr>
  </w:style>
  <w:style w:type="paragraph" w:styleId="a4">
    <w:name w:val="Body Text"/>
    <w:basedOn w:val="a"/>
    <w:link w:val="a3"/>
    <w:rsid w:val="00CD5BA1"/>
    <w:pPr>
      <w:widowControl/>
      <w:shd w:val="clear" w:color="auto" w:fill="FFFFFF"/>
      <w:autoSpaceDE/>
      <w:autoSpaceDN/>
      <w:adjustRightInd/>
      <w:spacing w:line="240" w:lineRule="exact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5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0">
    <w:name w:val="Основной текст (4)"/>
    <w:basedOn w:val="a"/>
    <w:link w:val="4"/>
    <w:rsid w:val="00CD5BA1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CD5BA1"/>
    <w:pPr>
      <w:widowControl/>
      <w:shd w:val="clear" w:color="auto" w:fill="FFFFFF"/>
      <w:autoSpaceDE/>
      <w:autoSpaceDN/>
      <w:adjustRightInd/>
      <w:spacing w:line="235" w:lineRule="exact"/>
    </w:pPr>
    <w:rPr>
      <w:rFonts w:eastAsiaTheme="minorHAnsi" w:cstheme="minorBidi"/>
      <w:i/>
      <w:iCs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D5BA1"/>
    <w:pPr>
      <w:widowControl/>
      <w:shd w:val="clear" w:color="auto" w:fill="FFFFFF"/>
      <w:autoSpaceDE/>
      <w:autoSpaceDN/>
      <w:adjustRightInd/>
      <w:spacing w:before="540" w:line="240" w:lineRule="atLeast"/>
      <w:jc w:val="both"/>
    </w:pPr>
    <w:rPr>
      <w:rFonts w:eastAsiaTheme="minorHAnsi" w:cstheme="minorBidi"/>
      <w:i/>
      <w:iCs/>
      <w:spacing w:val="-50"/>
      <w:sz w:val="51"/>
      <w:szCs w:val="51"/>
      <w:lang w:eastAsia="en-US"/>
    </w:rPr>
  </w:style>
  <w:style w:type="paragraph" w:customStyle="1" w:styleId="70">
    <w:name w:val="Основной текст (7)"/>
    <w:basedOn w:val="a"/>
    <w:link w:val="7"/>
    <w:rsid w:val="00CD5BA1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i/>
      <w:iCs/>
      <w:sz w:val="35"/>
      <w:szCs w:val="35"/>
      <w:lang w:eastAsia="en-US"/>
    </w:rPr>
  </w:style>
  <w:style w:type="paragraph" w:customStyle="1" w:styleId="32">
    <w:name w:val="Основной текст (3)"/>
    <w:basedOn w:val="a"/>
    <w:link w:val="31"/>
    <w:rsid w:val="00CD5BA1"/>
    <w:pPr>
      <w:widowControl/>
      <w:shd w:val="clear" w:color="auto" w:fill="FFFFFF"/>
      <w:autoSpaceDE/>
      <w:autoSpaceDN/>
      <w:adjustRightInd/>
      <w:spacing w:before="480" w:line="240" w:lineRule="atLeast"/>
      <w:jc w:val="both"/>
    </w:pPr>
    <w:rPr>
      <w:rFonts w:eastAsiaTheme="minorHAnsi" w:cstheme="minorBidi"/>
      <w:spacing w:val="-30"/>
      <w:sz w:val="40"/>
      <w:szCs w:val="40"/>
      <w:lang w:eastAsia="en-US"/>
    </w:rPr>
  </w:style>
  <w:style w:type="character" w:customStyle="1" w:styleId="54">
    <w:name w:val="Основной текст (5)4"/>
    <w:basedOn w:val="5"/>
    <w:rsid w:val="00CD5BA1"/>
    <w:rPr>
      <w:rFonts w:cs="Arial"/>
      <w:i/>
      <w:iCs/>
      <w:spacing w:val="0"/>
    </w:rPr>
  </w:style>
  <w:style w:type="character" w:customStyle="1" w:styleId="51">
    <w:name w:val="Основной текст (5) + Не курсив"/>
    <w:basedOn w:val="5"/>
    <w:rsid w:val="00CD5BA1"/>
    <w:rPr>
      <w:rFonts w:cs="Arial"/>
      <w:spacing w:val="0"/>
    </w:rPr>
  </w:style>
  <w:style w:type="paragraph" w:customStyle="1" w:styleId="510">
    <w:name w:val="Основной текст (5)1"/>
    <w:basedOn w:val="a"/>
    <w:rsid w:val="00CD5BA1"/>
    <w:pPr>
      <w:widowControl/>
      <w:shd w:val="clear" w:color="auto" w:fill="FFFFFF"/>
      <w:autoSpaceDE/>
      <w:autoSpaceDN/>
      <w:adjustRightInd/>
      <w:spacing w:line="235" w:lineRule="exact"/>
    </w:pPr>
    <w:rPr>
      <w:rFonts w:eastAsia="Microsoft Sans Serif"/>
      <w:i/>
      <w:iCs/>
      <w:sz w:val="19"/>
      <w:szCs w:val="19"/>
    </w:rPr>
  </w:style>
  <w:style w:type="paragraph" w:styleId="a6">
    <w:name w:val="footer"/>
    <w:basedOn w:val="a"/>
    <w:link w:val="a7"/>
    <w:uiPriority w:val="99"/>
    <w:rsid w:val="00CD5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BA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CD5BA1"/>
  </w:style>
  <w:style w:type="paragraph" w:customStyle="1" w:styleId="Default">
    <w:name w:val="Default"/>
    <w:rsid w:val="00CD5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D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locked/>
    <w:rsid w:val="00535B1F"/>
    <w:rPr>
      <w:rFonts w:ascii="Arial" w:hAnsi="Arial" w:cs="Arial"/>
      <w:lang w:eastAsia="ru-RU"/>
    </w:rPr>
  </w:style>
  <w:style w:type="paragraph" w:styleId="ab">
    <w:name w:val="header"/>
    <w:basedOn w:val="a"/>
    <w:link w:val="aa"/>
    <w:rsid w:val="00535B1F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10">
    <w:name w:val="Верхний колонтитул Знак1"/>
    <w:basedOn w:val="a0"/>
    <w:link w:val="ab"/>
    <w:uiPriority w:val="99"/>
    <w:semiHidden/>
    <w:rsid w:val="00535B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535B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678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41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184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C606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12E6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12E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E6C"/>
  </w:style>
  <w:style w:type="character" w:styleId="af0">
    <w:name w:val="Strong"/>
    <w:basedOn w:val="a0"/>
    <w:uiPriority w:val="22"/>
    <w:qFormat/>
    <w:rsid w:val="00712E6C"/>
    <w:rPr>
      <w:b/>
      <w:bCs/>
    </w:rPr>
  </w:style>
  <w:style w:type="character" w:styleId="af1">
    <w:name w:val="Hyperlink"/>
    <w:basedOn w:val="a0"/>
    <w:uiPriority w:val="99"/>
    <w:semiHidden/>
    <w:unhideWhenUsed/>
    <w:rsid w:val="00712E6C"/>
    <w:rPr>
      <w:color w:val="0000FF"/>
      <w:u w:val="single"/>
    </w:rPr>
  </w:style>
  <w:style w:type="character" w:customStyle="1" w:styleId="af2">
    <w:name w:val="Основной текст_"/>
    <w:link w:val="12"/>
    <w:rsid w:val="000921E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0921E4"/>
    <w:pPr>
      <w:shd w:val="clear" w:color="auto" w:fill="FFFFFF"/>
      <w:autoSpaceDE/>
      <w:autoSpaceDN/>
      <w:adjustRightInd/>
      <w:spacing w:line="245" w:lineRule="exac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0921E4"/>
    <w:pPr>
      <w:spacing w:line="27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921E4"/>
    <w:rPr>
      <w:rFonts w:ascii="Times New Roman" w:hAnsi="Times New Roman" w:cs="Times New Roman"/>
      <w:b/>
      <w:bCs/>
      <w:sz w:val="8"/>
      <w:szCs w:val="8"/>
    </w:rPr>
  </w:style>
  <w:style w:type="paragraph" w:styleId="af3">
    <w:name w:val="Balloon Text"/>
    <w:basedOn w:val="a"/>
    <w:link w:val="af4"/>
    <w:uiPriority w:val="99"/>
    <w:semiHidden/>
    <w:unhideWhenUsed/>
    <w:rsid w:val="00957F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7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8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37</Pages>
  <Words>9754</Words>
  <Characters>55599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20</cp:revision>
  <cp:lastPrinted>2016-11-10T07:50:00Z</cp:lastPrinted>
  <dcterms:created xsi:type="dcterms:W3CDTF">2015-04-07T18:57:00Z</dcterms:created>
  <dcterms:modified xsi:type="dcterms:W3CDTF">2017-03-09T00:04:00Z</dcterms:modified>
</cp:coreProperties>
</file>